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e55a" w14:textId="1b7e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27 мамырдағы № 223 бұйрығы. Қазақстан Республикасының Әділет министрлігінде 2020 жылғы 28 мамырда № 20744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"Дамуында проблемалары бар балалар мен жасөспірімдерді оңалту және әлеуметтік бейімдеу" мемлекеттік көрсетілетін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 </w:t>
      </w:r>
    </w:p>
    <w:bookmarkEnd w:id="6"/>
    <w:bookmarkStart w:name="z8" w:id="7"/>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 интернет-ресурсында орналастыруды;</w:t>
      </w:r>
    </w:p>
    <w:bookmarkEnd w:id="9"/>
    <w:bookmarkStart w:name="z1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bookmarkEnd w:id="13"/>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қалыптастыру тәртібін анықтайды.</w:t>
      </w:r>
    </w:p>
    <w:bookmarkEnd w:id="15"/>
    <w:bookmarkStart w:name="z18" w:id="16"/>
    <w:p>
      <w:pPr>
        <w:spacing w:after="0"/>
        <w:ind w:left="0"/>
        <w:jc w:val="both"/>
      </w:pPr>
      <w:r>
        <w:rPr>
          <w:rFonts w:ascii="Times New Roman"/>
          <w:b w:val="false"/>
          <w:i w:val="false"/>
          <w:color w:val="000000"/>
          <w:sz w:val="28"/>
        </w:rPr>
        <w:t>
      2. Осы қағидаларда мынадай ұғымдар пайдаланылады:</w:t>
      </w:r>
    </w:p>
    <w:bookmarkEnd w:id="16"/>
    <w:bookmarkStart w:name="z19" w:id="17"/>
    <w:p>
      <w:pPr>
        <w:spacing w:after="0"/>
        <w:ind w:left="0"/>
        <w:jc w:val="both"/>
      </w:pPr>
      <w:r>
        <w:rPr>
          <w:rFonts w:ascii="Times New Roman"/>
          <w:b w:val="false"/>
          <w:i w:val="false"/>
          <w:color w:val="000000"/>
          <w:sz w:val="28"/>
        </w:rPr>
        <w:t>
      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bookmarkEnd w:id="18"/>
    <w:bookmarkStart w:name="z21" w:id="19"/>
    <w:p>
      <w:pPr>
        <w:spacing w:after="0"/>
        <w:ind w:left="0"/>
        <w:jc w:val="left"/>
      </w:pPr>
      <w:r>
        <w:rPr>
          <w:rFonts w:ascii="Times New Roman"/>
          <w:b/>
          <w:i w:val="false"/>
          <w:color w:val="000000"/>
        </w:rPr>
        <w:t xml:space="preserve"> 2. Мемлекеттік қызмет көрсетудің тәртібі</w:t>
      </w:r>
    </w:p>
    <w:bookmarkEnd w:id="19"/>
    <w:bookmarkStart w:name="z22" w:id="20"/>
    <w:p>
      <w:pPr>
        <w:spacing w:after="0"/>
        <w:ind w:left="0"/>
        <w:jc w:val="both"/>
      </w:pPr>
      <w:r>
        <w:rPr>
          <w:rFonts w:ascii="Times New Roman"/>
          <w:b w:val="false"/>
          <w:i w:val="false"/>
          <w:color w:val="000000"/>
          <w:sz w:val="28"/>
        </w:rPr>
        <w:t>
      4. Мемлекеттік көрсетілетін қызметті алу үшін жеке тұлға (бұдан әрі – көрсетілетін қызметті алушы) көрсетілетін қызметті берушінің кеңсесіне және/немесе www.egov.kz "электрондық үкіметтің" веб-порталы арқылы өтініш береді.</w:t>
      </w:r>
    </w:p>
    <w:bookmarkEnd w:id="20"/>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ескерілген басқа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"Мүмкіндіктері шектеулі балаларды психологиялық-медициналық-педагогикалық тексеру және оларға консультациялық көмек көрсету" жөніндегі мемлекеттік көрсетілетін қызмет негізгі талаптарының тізбесінде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5. Көрсетілетін қызметті берушінің кеңсесі арқылы жүгінген кезде тіркеуші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пакетін психологиялық-медициналық-педагогикалық тексерудің белгіленген күні ұсынады.</w:t>
      </w:r>
    </w:p>
    <w:bookmarkEnd w:id="21"/>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24" w:id="22"/>
    <w:p>
      <w:pPr>
        <w:spacing w:after="0"/>
        <w:ind w:left="0"/>
        <w:jc w:val="both"/>
      </w:pPr>
      <w:r>
        <w:rPr>
          <w:rFonts w:ascii="Times New Roman"/>
          <w:b w:val="false"/>
          <w:i w:val="false"/>
          <w:color w:val="000000"/>
          <w:sz w:val="28"/>
        </w:rPr>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22"/>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bookmarkStart w:name="z25" w:id="23"/>
    <w:p>
      <w:pPr>
        <w:spacing w:after="0"/>
        <w:ind w:left="0"/>
        <w:jc w:val="both"/>
      </w:pPr>
      <w:r>
        <w:rPr>
          <w:rFonts w:ascii="Times New Roman"/>
          <w:b w:val="false"/>
          <w:i w:val="false"/>
          <w:color w:val="000000"/>
          <w:sz w:val="28"/>
        </w:rPr>
        <w:t>
      7. Мемлекеттік қызметті алу үшін кезекте күту уақыты отыз күнтізбелік күнге дейін құрайды.</w:t>
      </w:r>
    </w:p>
    <w:bookmarkEnd w:id="23"/>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118" w:id="24"/>
    <w:p>
      <w:pPr>
        <w:spacing w:after="0"/>
        <w:ind w:left="0"/>
        <w:jc w:val="both"/>
      </w:pPr>
      <w:r>
        <w:rPr>
          <w:rFonts w:ascii="Times New Roman"/>
          <w:b w:val="false"/>
          <w:i w:val="false"/>
          <w:color w:val="000000"/>
          <w:sz w:val="28"/>
        </w:rPr>
        <w:t>
      7-1. Мүмкіндіктері шектеулі балаларды психологиялық-медициналық-педагогикалық тексеру және оларға консультациялық көмек көрсету жөніндегі мемлекеттік көрсетілетін қызмет проактивті тәсілмен, қызметті берушінің бастамасымен көрсетілетін қызметті алушының ұялы байланысының абоненттік құрылғысының телефон нөмірін www.egov.kz "электрондық үкімет" веб-порталында тіркеген кезде көрсетілетін қызметті берушінің және мемлекеттік органдардың ақпараттық жүйелері арқылы, проактивті жолмен көрсетілуі мүмкін және оған:</w:t>
      </w:r>
    </w:p>
    <w:bookmarkEnd w:id="24"/>
    <w:bookmarkStart w:name="z119" w:id="25"/>
    <w:p>
      <w:pPr>
        <w:spacing w:after="0"/>
        <w:ind w:left="0"/>
        <w:jc w:val="both"/>
      </w:pPr>
      <w:r>
        <w:rPr>
          <w:rFonts w:ascii="Times New Roman"/>
          <w:b w:val="false"/>
          <w:i w:val="false"/>
          <w:color w:val="000000"/>
          <w:sz w:val="28"/>
        </w:rPr>
        <w:t>
      1) көрсетілетін қызметті алушыға мүмкіндіктері шектеулі балаларды психологиялық-медициналық-педагогикалық тексеру және оларға консультациялық көмек көрсету жөніндегі мемлекеттік қызметті көрсетуге сұраным жасалған автоматты хабарлама жіберу;</w:t>
      </w:r>
    </w:p>
    <w:bookmarkEnd w:id="25"/>
    <w:bookmarkStart w:name="z120" w:id="26"/>
    <w:p>
      <w:pPr>
        <w:spacing w:after="0"/>
        <w:ind w:left="0"/>
        <w:jc w:val="both"/>
      </w:pPr>
      <w:r>
        <w:rPr>
          <w:rFonts w:ascii="Times New Roman"/>
          <w:b w:val="false"/>
          <w:i w:val="false"/>
          <w:color w:val="000000"/>
          <w:sz w:val="28"/>
        </w:rPr>
        <w:t>
      2) проактивті қызметті көрсетуге көрсетілетін қызметті алушының келісімін алу, сондай-ақ көрсетілетін қызметті алушыдан өзге де қажетті, оның ішінде көрсетілетін қызметті алушының ұялы байланысының абоненттік құрылғысының көмегімен шектеулі қолжетімді мәліметтерді алу енеді.</w:t>
      </w:r>
    </w:p>
    <w:bookmarkEnd w:id="26"/>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xml:space="preserve">
      8.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 және көрсетілетін қызметті алушының порталдағы "жеке кабинетіне" жібереді.</w:t>
      </w:r>
    </w:p>
    <w:bookmarkEnd w:id="27"/>
    <w:bookmarkStart w:name="z27" w:id="28"/>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ПМПК-да Балаларды тексеруді есепке алу журналына енгізеді, құжаттар топтамасын мамандарға береді.</w:t>
      </w:r>
    </w:p>
    <w:bookmarkEnd w:id="28"/>
    <w:bookmarkStart w:name="z28" w:id="29"/>
    <w:p>
      <w:pPr>
        <w:spacing w:after="0"/>
        <w:ind w:left="0"/>
        <w:jc w:val="both"/>
      </w:pPr>
      <w:r>
        <w:rPr>
          <w:rFonts w:ascii="Times New Roman"/>
          <w:b w:val="false"/>
          <w:i w:val="false"/>
          <w:color w:val="000000"/>
          <w:sz w:val="28"/>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мамандарымен кеңес беруді жүргізеді.</w:t>
      </w:r>
    </w:p>
    <w:bookmarkEnd w:id="29"/>
    <w:bookmarkStart w:name="z29" w:id="30"/>
    <w:p>
      <w:pPr>
        <w:spacing w:after="0"/>
        <w:ind w:left="0"/>
        <w:jc w:val="both"/>
      </w:pPr>
      <w:r>
        <w:rPr>
          <w:rFonts w:ascii="Times New Roman"/>
          <w:b w:val="false"/>
          <w:i w:val="false"/>
          <w:color w:val="000000"/>
          <w:sz w:val="28"/>
        </w:rPr>
        <w:t>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қорытындыны әзірлейді.</w:t>
      </w:r>
    </w:p>
    <w:bookmarkEnd w:id="30"/>
    <w:bookmarkStart w:name="z30" w:id="31"/>
    <w:p>
      <w:pPr>
        <w:spacing w:after="0"/>
        <w:ind w:left="0"/>
        <w:jc w:val="both"/>
      </w:pPr>
      <w:r>
        <w:rPr>
          <w:rFonts w:ascii="Times New Roman"/>
          <w:b w:val="false"/>
          <w:i w:val="false"/>
          <w:color w:val="000000"/>
          <w:sz w:val="28"/>
        </w:rPr>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31"/>
    <w:bookmarkStart w:name="z31" w:id="32"/>
    <w:p>
      <w:pPr>
        <w:spacing w:after="0"/>
        <w:ind w:left="0"/>
        <w:jc w:val="both"/>
      </w:pPr>
      <w:r>
        <w:rPr>
          <w:rFonts w:ascii="Times New Roman"/>
          <w:b w:val="false"/>
          <w:i w:val="false"/>
          <w:color w:val="000000"/>
          <w:sz w:val="28"/>
        </w:rPr>
        <w:t xml:space="preserve">
      13.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32"/>
    <w:bookmarkStart w:name="z32" w:id="33"/>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33"/>
    <w:bookmarkStart w:name="z33" w:id="34"/>
    <w:p>
      <w:pPr>
        <w:spacing w:after="0"/>
        <w:ind w:left="0"/>
        <w:jc w:val="both"/>
      </w:pPr>
      <w:r>
        <w:rPr>
          <w:rFonts w:ascii="Times New Roman"/>
          <w:b w:val="false"/>
          <w:i w:val="false"/>
          <w:color w:val="000000"/>
          <w:sz w:val="28"/>
        </w:rPr>
        <w:t>
      14.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3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pPr>
        <w:spacing w:after="0"/>
        <w:ind w:left="0"/>
        <w:jc w:val="both"/>
      </w:pPr>
      <w:r>
        <w:rPr>
          <w:rFonts w:ascii="Times New Roman"/>
          <w:b w:val="false"/>
          <w:i w:val="false"/>
          <w:color w:val="000000"/>
          <w:sz w:val="28"/>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5"/>
    <w:p>
      <w:pPr>
        <w:spacing w:after="0"/>
        <w:ind w:left="0"/>
        <w:jc w:val="both"/>
      </w:pPr>
      <w:r>
        <w:rPr>
          <w:rFonts w:ascii="Times New Roman"/>
          <w:b w:val="false"/>
          <w:i w:val="false"/>
          <w:color w:val="000000"/>
          <w:sz w:val="28"/>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Балаларды консультацияға алдын ала жазу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p>
            <w:pPr>
              <w:spacing w:after="20"/>
              <w:ind w:left="20"/>
              <w:jc w:val="both"/>
            </w:pPr>
            <w:r>
              <w:rPr>
                <w:rFonts w:ascii="Times New Roman"/>
                <w:b w:val="false"/>
                <w:i w:val="false"/>
                <w:color w:val="000000"/>
                <w:sz w:val="20"/>
              </w:rPr>
              <w:t>
Дата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p>
          <w:p>
            <w:pPr>
              <w:spacing w:after="20"/>
              <w:ind w:left="20"/>
              <w:jc w:val="both"/>
            </w:pPr>
            <w:r>
              <w:rPr>
                <w:rFonts w:ascii="Times New Roman"/>
                <w:b w:val="false"/>
                <w:i w:val="false"/>
                <w:color w:val="000000"/>
                <w:sz w:val="20"/>
              </w:rPr>
              <w:t>
Время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p>
          <w:p>
            <w:pPr>
              <w:spacing w:after="20"/>
              <w:ind w:left="20"/>
              <w:jc w:val="both"/>
            </w:pPr>
            <w:r>
              <w:rPr>
                <w:rFonts w:ascii="Times New Roman"/>
                <w:b w:val="false"/>
                <w:i w:val="false"/>
                <w:color w:val="000000"/>
                <w:sz w:val="20"/>
              </w:rPr>
              <w:t>
ФИО ребенка(при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w:t>
            </w:r>
          </w:p>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ИИН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w:t>
            </w:r>
          </w:p>
          <w:p>
            <w:pPr>
              <w:spacing w:after="20"/>
              <w:ind w:left="20"/>
              <w:jc w:val="both"/>
            </w:pPr>
            <w:r>
              <w:rPr>
                <w:rFonts w:ascii="Times New Roman"/>
                <w:b w:val="false"/>
                <w:i w:val="false"/>
                <w:color w:val="000000"/>
                <w:sz w:val="20"/>
              </w:rPr>
              <w:t>
Основание обращения в ПМПК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қызмет көрсетудің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17.11.2022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 мемлекеттік қызмет көрсетудің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психологиялық-медициналық-педагогикалық консультация; - "электрондық үкімет" веб-порталы: www. egov. kz;</w:t>
            </w:r>
          </w:p>
          <w:p>
            <w:pPr>
              <w:spacing w:after="20"/>
              <w:ind w:left="20"/>
              <w:jc w:val="both"/>
            </w:pPr>
            <w:r>
              <w:rPr>
                <w:rFonts w:ascii="Times New Roman"/>
                <w:b w:val="false"/>
                <w:i w:val="false"/>
                <w:color w:val="000000"/>
                <w:sz w:val="20"/>
              </w:rPr>
              <w:t>
- www. egov. 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кезекте күту уақыты отыз күнтізбелік күнге дейін құрайды. Көрсетілетін қызметті берушіге жүгінген кезде психологиялық-медициналық-педагогикалық қарау күні жүгінген күні белгіленеді.</w:t>
            </w:r>
          </w:p>
          <w:p>
            <w:pPr>
              <w:spacing w:after="20"/>
              <w:ind w:left="20"/>
              <w:jc w:val="both"/>
            </w:pPr>
            <w:r>
              <w:rPr>
                <w:rFonts w:ascii="Times New Roman"/>
                <w:b w:val="false"/>
                <w:i w:val="false"/>
                <w:color w:val="000000"/>
                <w:sz w:val="20"/>
              </w:rPr>
              <w:t>
Портал, сонымен қатар проактивті түрде жүгінген кезде психологиялық-медициналық-педагогикалық сараптама күні 2 (екі) жұмыс күні ішінде тағайындалады.</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минутан аспайды.</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Қағаз/проактивті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 Мемлекеттік қызметті көрсету нәтижесін ұсыну нысаны: электрондық және (немесе) қағаз, проактивті түрінде.</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сонымен қатар проактивті түрде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 – жұма аралығында және көрсетілетін қызметті берушінің Министрліктің www. edu. gov. kz интернет-ресурсында "Мемлекеттік көрсетілетін қызметтер" бөлімінде көрсетілген.</w:t>
            </w:r>
          </w:p>
          <w:p>
            <w:pPr>
              <w:spacing w:after="20"/>
              <w:ind w:left="20"/>
              <w:jc w:val="both"/>
            </w:pPr>
            <w:r>
              <w:rPr>
                <w:rFonts w:ascii="Times New Roman"/>
                <w:b w:val="false"/>
                <w:i w:val="false"/>
                <w:color w:val="000000"/>
                <w:sz w:val="20"/>
              </w:rPr>
              <w:t>
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p>
          <w:p>
            <w:pPr>
              <w:spacing w:after="20"/>
              <w:ind w:left="20"/>
              <w:jc w:val="both"/>
            </w:pPr>
            <w:r>
              <w:rPr>
                <w:rFonts w:ascii="Times New Roman"/>
                <w:b w:val="false"/>
                <w:i w:val="false"/>
                <w:color w:val="000000"/>
                <w:sz w:val="20"/>
              </w:rPr>
              <w:t xml:space="preserve">
Порталдың/www. edu. gov. kz-те тіркелген ұялы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Мемлекеттік қызмет көрсету орындарының мекенжайлары: 1) көрсетілетін қызметті берушінің интернет-ресурсында;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 алушыдан алынатын қажетті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p>
          <w:p>
            <w:pPr>
              <w:spacing w:after="20"/>
              <w:ind w:left="20"/>
              <w:jc w:val="both"/>
            </w:pPr>
            <w:r>
              <w:rPr>
                <w:rFonts w:ascii="Times New Roman"/>
                <w:b w:val="false"/>
                <w:i w:val="false"/>
                <w:color w:val="000000"/>
                <w:sz w:val="20"/>
              </w:rPr>
              <w:t>
1) туу туралы куәлік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2) мүгедектігі туралы қорытындының (бар болса);</w:t>
            </w:r>
          </w:p>
          <w:p>
            <w:pPr>
              <w:spacing w:after="20"/>
              <w:ind w:left="20"/>
              <w:jc w:val="both"/>
            </w:pPr>
            <w:r>
              <w:rPr>
                <w:rFonts w:ascii="Times New Roman"/>
                <w:b w:val="false"/>
                <w:i w:val="false"/>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 (бар болса).</w:t>
            </w:r>
          </w:p>
          <w:p>
            <w:pPr>
              <w:spacing w:after="20"/>
              <w:ind w:left="20"/>
              <w:jc w:val="both"/>
            </w:pP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p>
          <w:p>
            <w:pPr>
              <w:spacing w:after="20"/>
              <w:ind w:left="20"/>
              <w:jc w:val="both"/>
            </w:pPr>
            <w:r>
              <w:rPr>
                <w:rFonts w:ascii="Times New Roman"/>
                <w:b w:val="false"/>
                <w:i w:val="false"/>
                <w:color w:val="000000"/>
                <w:sz w:val="20"/>
              </w:rPr>
              <w:t>
1) "Денсаулық сақтау саласындағы есепке алу құжаттамасының нысандарын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м.а.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сәйкес "Амбулаториялық науқастың медициналық картасы" № 052/е нысаны ;</w:t>
            </w:r>
          </w:p>
          <w:p>
            <w:pPr>
              <w:spacing w:after="20"/>
              <w:ind w:left="20"/>
              <w:jc w:val="both"/>
            </w:pPr>
            <w:r>
              <w:rPr>
                <w:rFonts w:ascii="Times New Roman"/>
                <w:b w:val="false"/>
                <w:i w:val="false"/>
                <w:color w:val="000000"/>
                <w:sz w:val="20"/>
              </w:rPr>
              <w:t>
2) білім беру ұйымынан психологиялық-педагогикалық мінездеме;</w:t>
            </w:r>
          </w:p>
          <w:p>
            <w:pPr>
              <w:spacing w:after="20"/>
              <w:ind w:left="20"/>
              <w:jc w:val="both"/>
            </w:pP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p>
          <w:p>
            <w:pPr>
              <w:spacing w:after="20"/>
              <w:ind w:left="20"/>
              <w:jc w:val="both"/>
            </w:pPr>
            <w:r>
              <w:rPr>
                <w:rFonts w:ascii="Times New Roman"/>
                <w:b w:val="false"/>
                <w:i w:val="false"/>
                <w:color w:val="000000"/>
                <w:sz w:val="20"/>
              </w:rPr>
              <w:t>
1), 2) тармақшаларындағы құжаттар түпнұсқада және көшірме түрінде көрсетіледі, салыстырылған соң түпнұсқа көрсетілетін қызметті алушыға қайтарылады.</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портал арқылы жүгінген кезде:</w:t>
            </w:r>
          </w:p>
          <w:p>
            <w:pPr>
              <w:spacing w:after="20"/>
              <w:ind w:left="20"/>
              <w:jc w:val="both"/>
            </w:pPr>
            <w:r>
              <w:rPr>
                <w:rFonts w:ascii="Times New Roman"/>
                <w:b w:val="false"/>
                <w:i w:val="false"/>
                <w:color w:val="000000"/>
                <w:sz w:val="20"/>
              </w:rPr>
              <w:t>
1)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2) мүгедектігі туралы қорытындының көшірмесі (бар болса);</w:t>
            </w:r>
          </w:p>
          <w:p>
            <w:pPr>
              <w:spacing w:after="20"/>
              <w:ind w:left="20"/>
              <w:jc w:val="both"/>
            </w:pPr>
            <w:r>
              <w:rPr>
                <w:rFonts w:ascii="Times New Roman"/>
                <w:b w:val="false"/>
                <w:i w:val="false"/>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 (бар болса).</w:t>
            </w:r>
          </w:p>
          <w:p>
            <w:pPr>
              <w:spacing w:after="20"/>
              <w:ind w:left="20"/>
              <w:jc w:val="both"/>
            </w:pP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p>
          <w:p>
            <w:pPr>
              <w:spacing w:after="20"/>
              <w:ind w:left="20"/>
              <w:jc w:val="both"/>
            </w:pPr>
            <w:r>
              <w:rPr>
                <w:rFonts w:ascii="Times New Roman"/>
                <w:b w:val="false"/>
                <w:i w:val="false"/>
                <w:color w:val="000000"/>
                <w:sz w:val="20"/>
              </w:rPr>
              <w:t>
 1) "Денсаулық сақтау саласындағы есепке алу құжаттамасының нысандарын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м.а.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сәйкес "Амбулаториялық науқастың медициналық картасы" № 052/е нысаны;</w:t>
            </w:r>
          </w:p>
          <w:p>
            <w:pPr>
              <w:spacing w:after="20"/>
              <w:ind w:left="20"/>
              <w:jc w:val="both"/>
            </w:pPr>
            <w:r>
              <w:rPr>
                <w:rFonts w:ascii="Times New Roman"/>
                <w:b w:val="false"/>
                <w:i w:val="false"/>
                <w:color w:val="000000"/>
                <w:sz w:val="20"/>
              </w:rPr>
              <w:t>
2) білім беру ұйымынан психологиялық-педагогикалық мінездеме;</w:t>
            </w:r>
          </w:p>
          <w:p>
            <w:pPr>
              <w:spacing w:after="20"/>
              <w:ind w:left="20"/>
              <w:jc w:val="both"/>
            </w:pP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 egov. kz-те тіркелген ұялы байланысының абоненттік құрылғысы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 edu. gov. 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Білім беру ұйымының атауы</w:t>
      </w:r>
    </w:p>
    <w:bookmarkStart w:name="z38" w:id="36"/>
    <w:p>
      <w:pPr>
        <w:spacing w:after="0"/>
        <w:ind w:left="0"/>
        <w:jc w:val="left"/>
      </w:pPr>
      <w:r>
        <w:rPr>
          <w:rFonts w:ascii="Times New Roman"/>
          <w:b/>
          <w:i w:val="false"/>
          <w:color w:val="000000"/>
        </w:rPr>
        <w:t xml:space="preserve"> Құжаттарды қабылдау туралы хабарлама</w:t>
      </w:r>
    </w:p>
    <w:bookmarkEnd w:id="36"/>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Сізге тексеруден өту қажеттігін еске саламыз.</w:t>
      </w:r>
    </w:p>
    <w:p>
      <w:pPr>
        <w:spacing w:after="0"/>
        <w:ind w:left="0"/>
        <w:jc w:val="both"/>
      </w:pPr>
      <w:r>
        <w:rPr>
          <w:rFonts w:ascii="Times New Roman"/>
          <w:b w:val="false"/>
          <w:i w:val="false"/>
          <w:color w:val="000000"/>
          <w:sz w:val="28"/>
        </w:rPr>
        <w:t>
      Тексеру түрі: _______________________</w:t>
      </w:r>
    </w:p>
    <w:p>
      <w:pPr>
        <w:spacing w:after="0"/>
        <w:ind w:left="0"/>
        <w:jc w:val="both"/>
      </w:pPr>
      <w:r>
        <w:rPr>
          <w:rFonts w:ascii="Times New Roman"/>
          <w:b w:val="false"/>
          <w:i w:val="false"/>
          <w:color w:val="000000"/>
          <w:sz w:val="28"/>
        </w:rPr>
        <w:t>
      Бастапқы/қайталама</w:t>
      </w:r>
    </w:p>
    <w:p>
      <w:pPr>
        <w:spacing w:after="0"/>
        <w:ind w:left="0"/>
        <w:jc w:val="both"/>
      </w:pPr>
      <w:r>
        <w:rPr>
          <w:rFonts w:ascii="Times New Roman"/>
          <w:b w:val="false"/>
          <w:i w:val="false"/>
          <w:color w:val="000000"/>
          <w:sz w:val="28"/>
        </w:rPr>
        <w:t>
      Тексеру күні: _____________________</w:t>
      </w:r>
    </w:p>
    <w:p>
      <w:pPr>
        <w:spacing w:after="0"/>
        <w:ind w:left="0"/>
        <w:jc w:val="both"/>
      </w:pPr>
      <w:r>
        <w:rPr>
          <w:rFonts w:ascii="Times New Roman"/>
          <w:b w:val="false"/>
          <w:i w:val="false"/>
          <w:color w:val="000000"/>
          <w:sz w:val="28"/>
        </w:rPr>
        <w:t>
      Өткізу орны: _________________________________________________</w:t>
      </w:r>
    </w:p>
    <w:p>
      <w:pPr>
        <w:spacing w:after="0"/>
        <w:ind w:left="0"/>
        <w:jc w:val="both"/>
      </w:pPr>
      <w:r>
        <w:rPr>
          <w:rFonts w:ascii="Times New Roman"/>
          <w:b w:val="false"/>
          <w:i w:val="false"/>
          <w:color w:val="000000"/>
          <w:sz w:val="28"/>
        </w:rPr>
        <w:t>
      ПМПК, ППТК, ОО, БҰ ұйымы атауы</w:t>
      </w:r>
    </w:p>
    <w:p>
      <w:pPr>
        <w:spacing w:after="0"/>
        <w:ind w:left="0"/>
        <w:jc w:val="both"/>
      </w:pPr>
      <w:r>
        <w:rPr>
          <w:rFonts w:ascii="Times New Roman"/>
          <w:b w:val="false"/>
          <w:i w:val="false"/>
          <w:color w:val="000000"/>
          <w:sz w:val="28"/>
        </w:rPr>
        <w:t>
      Мекенжайы:____________________</w:t>
      </w:r>
    </w:p>
    <w:p>
      <w:pPr>
        <w:spacing w:after="0"/>
        <w:ind w:left="0"/>
        <w:jc w:val="both"/>
      </w:pPr>
      <w:r>
        <w:rPr>
          <w:rFonts w:ascii="Times New Roman"/>
          <w:b w:val="false"/>
          <w:i w:val="false"/>
          <w:color w:val="000000"/>
          <w:sz w:val="28"/>
        </w:rPr>
        <w:t>
      Ұйым мекенжайы</w:t>
      </w:r>
    </w:p>
    <w:p>
      <w:pPr>
        <w:spacing w:after="0"/>
        <w:ind w:left="0"/>
        <w:jc w:val="both"/>
      </w:pPr>
      <w:r>
        <w:rPr>
          <w:rFonts w:ascii="Times New Roman"/>
          <w:b w:val="false"/>
          <w:i w:val="false"/>
          <w:color w:val="000000"/>
          <w:sz w:val="28"/>
        </w:rPr>
        <w:t>
      Орынд.: 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Тел.:</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 қызмет</w:t>
            </w:r>
            <w:r>
              <w:br/>
            </w:r>
            <w:r>
              <w:rPr>
                <w:rFonts w:ascii="Times New Roman"/>
                <w:b w:val="false"/>
                <w:i w:val="false"/>
                <w:color w:val="000000"/>
                <w:sz w:val="20"/>
              </w:rPr>
              <w:t xml:space="preserve">көрсетудің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м.а. 17.11.2022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мекенжайы </w:t>
      </w:r>
    </w:p>
    <w:p>
      <w:pPr>
        <w:spacing w:after="0"/>
        <w:ind w:left="0"/>
        <w:jc w:val="both"/>
      </w:pPr>
      <w:r>
        <w:rPr>
          <w:rFonts w:ascii="Times New Roman"/>
          <w:b w:val="false"/>
          <w:i w:val="false"/>
          <w:color w:val="000000"/>
          <w:sz w:val="28"/>
        </w:rPr>
        <w:t xml:space="preserve">
      ТАӘ: ___________ ЖСН:_________________ Мекенжай:_________________ </w:t>
      </w:r>
    </w:p>
    <w:p>
      <w:pPr>
        <w:spacing w:after="0"/>
        <w:ind w:left="0"/>
        <w:jc w:val="both"/>
      </w:pPr>
      <w:r>
        <w:rPr>
          <w:rFonts w:ascii="Times New Roman"/>
          <w:b w:val="false"/>
          <w:i w:val="false"/>
          <w:color w:val="000000"/>
          <w:sz w:val="28"/>
        </w:rPr>
        <w:t xml:space="preserve">
      Құжатты қабылдаудан бас тарту туралы ХАБАРЛАМА </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 тарту себебі байланысты мемлекеттік қызмет көрсету </w:t>
      </w:r>
    </w:p>
    <w:p>
      <w:pPr>
        <w:spacing w:after="0"/>
        <w:ind w:left="0"/>
        <w:jc w:val="both"/>
      </w:pPr>
      <w:r>
        <w:rPr>
          <w:rFonts w:ascii="Times New Roman"/>
          <w:b w:val="false"/>
          <w:i w:val="false"/>
          <w:color w:val="000000"/>
          <w:sz w:val="28"/>
        </w:rPr>
        <w:t xml:space="preserve">
      тізбесіне сәйкес мемлекеттік қызметті көрсету (Мемлекеттік көрсетілетін қызмет атауы) үшін құжаттар қабылдаудан бас тартады. </w:t>
      </w:r>
    </w:p>
    <w:p>
      <w:pPr>
        <w:spacing w:after="0"/>
        <w:ind w:left="0"/>
        <w:jc w:val="both"/>
      </w:pPr>
      <w:r>
        <w:rPr>
          <w:rFonts w:ascii="Times New Roman"/>
          <w:b w:val="false"/>
          <w:i w:val="false"/>
          <w:color w:val="000000"/>
          <w:sz w:val="28"/>
        </w:rPr>
        <w:t xml:space="preserve">
      Орынд.: Тегі, аты, әкесінің аты </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5-қосымша</w:t>
            </w:r>
          </w:p>
        </w:tc>
      </w:tr>
    </w:tbl>
    <w:bookmarkStart w:name="z42" w:id="37"/>
    <w:p>
      <w:pPr>
        <w:spacing w:after="0"/>
        <w:ind w:left="0"/>
        <w:jc w:val="left"/>
      </w:pPr>
      <w:r>
        <w:rPr>
          <w:rFonts w:ascii="Times New Roman"/>
          <w:b/>
          <w:i w:val="false"/>
          <w:color w:val="000000"/>
        </w:rPr>
        <w:t xml:space="preserve"> ПМПК-да балаларды тексеруді есепке алу журналы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p>
          <w:p>
            <w:pPr>
              <w:spacing w:after="20"/>
              <w:ind w:left="20"/>
              <w:jc w:val="both"/>
            </w:pPr>
            <w:r>
              <w:rPr>
                <w:rFonts w:ascii="Times New Roman"/>
                <w:b w:val="false"/>
                <w:i w:val="false"/>
                <w:color w:val="000000"/>
                <w:sz w:val="20"/>
              </w:rPr>
              <w:t>
ФИО ребенка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p>
            <w:pPr>
              <w:spacing w:after="20"/>
              <w:ind w:left="20"/>
              <w:jc w:val="both"/>
            </w:pPr>
            <w:r>
              <w:rPr>
                <w:rFonts w:ascii="Times New Roman"/>
                <w:b w:val="false"/>
                <w:i w:val="false"/>
                <w:color w:val="000000"/>
                <w:sz w:val="20"/>
              </w:rPr>
              <w:t>
Дата обследования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Бастапкы</w:t>
            </w:r>
          </w:p>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Предварительный диагноз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p>
            <w:pPr>
              <w:spacing w:after="20"/>
              <w:ind w:left="20"/>
              <w:jc w:val="both"/>
            </w:pPr>
            <w:r>
              <w:rPr>
                <w:rFonts w:ascii="Times New Roman"/>
                <w:b w:val="false"/>
                <w:i w:val="false"/>
                <w:color w:val="000000"/>
                <w:sz w:val="20"/>
              </w:rPr>
              <w:t>
Заключение ПМПК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p>
            <w:pPr>
              <w:spacing w:after="20"/>
              <w:ind w:left="20"/>
              <w:jc w:val="both"/>
            </w:pPr>
            <w:r>
              <w:rPr>
                <w:rFonts w:ascii="Times New Roman"/>
                <w:b w:val="false"/>
                <w:i w:val="false"/>
                <w:color w:val="000000"/>
                <w:sz w:val="20"/>
              </w:rPr>
              <w:t>
Рекомендации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Психологиялық-медициналық-педагогикалық консультация __________ </w:t>
      </w:r>
    </w:p>
    <w:p>
      <w:pPr>
        <w:spacing w:after="0"/>
        <w:ind w:left="0"/>
        <w:jc w:val="both"/>
      </w:pPr>
      <w:r>
        <w:rPr>
          <w:rFonts w:ascii="Times New Roman"/>
          <w:b w:val="false"/>
          <w:i w:val="false"/>
          <w:color w:val="000000"/>
          <w:sz w:val="28"/>
        </w:rPr>
        <w:t>
                                                            мекенжайы</w:t>
      </w:r>
    </w:p>
    <w:bookmarkStart w:name="z44" w:id="38"/>
    <w:p>
      <w:pPr>
        <w:spacing w:after="0"/>
        <w:ind w:left="0"/>
        <w:jc w:val="left"/>
      </w:pPr>
      <w:r>
        <w:rPr>
          <w:rFonts w:ascii="Times New Roman"/>
          <w:b/>
          <w:i w:val="false"/>
          <w:color w:val="000000"/>
        </w:rPr>
        <w:t xml:space="preserve"> Психологиялық-медициналық-педагогикалық консультация қорытындысы</w:t>
      </w:r>
    </w:p>
    <w:bookmarkEnd w:id="38"/>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Кеңестен өткені жайлы__________________ тексерілген күні</w:t>
      </w:r>
    </w:p>
    <w:p>
      <w:pPr>
        <w:spacing w:after="0"/>
        <w:ind w:left="0"/>
        <w:jc w:val="both"/>
      </w:pPr>
      <w:r>
        <w:rPr>
          <w:rFonts w:ascii="Times New Roman"/>
          <w:b w:val="false"/>
          <w:i w:val="false"/>
          <w:color w:val="000000"/>
          <w:sz w:val="28"/>
        </w:rPr>
        <w:t xml:space="preserve">
      1. Қорытынды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Оқыту және тәрбиелеу, түзеу-педагогикалық қолдау бойынша ұсынымдар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ПМПК меңгерушісі/басшысы ТАӘ</w:t>
      </w:r>
    </w:p>
    <w:p>
      <w:pPr>
        <w:spacing w:after="0"/>
        <w:ind w:left="0"/>
        <w:jc w:val="both"/>
      </w:pPr>
      <w:r>
        <w:rPr>
          <w:rFonts w:ascii="Times New Roman"/>
          <w:b w:val="false"/>
          <w:i w:val="false"/>
          <w:color w:val="000000"/>
          <w:sz w:val="28"/>
        </w:rPr>
        <w:t>
      1-маманның лауазымы және қолы</w:t>
      </w:r>
    </w:p>
    <w:p>
      <w:pPr>
        <w:spacing w:after="0"/>
        <w:ind w:left="0"/>
        <w:jc w:val="both"/>
      </w:pPr>
      <w:r>
        <w:rPr>
          <w:rFonts w:ascii="Times New Roman"/>
          <w:b w:val="false"/>
          <w:i w:val="false"/>
          <w:color w:val="000000"/>
          <w:sz w:val="28"/>
        </w:rPr>
        <w:t>
      2-маманның лауазымы және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2-қосымша</w:t>
            </w:r>
          </w:p>
        </w:tc>
      </w:tr>
    </w:tbl>
    <w:bookmarkStart w:name="z46" w:id="39"/>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қағидасы</w:t>
      </w:r>
    </w:p>
    <w:bookmarkEnd w:id="39"/>
    <w:bookmarkStart w:name="z47" w:id="40"/>
    <w:p>
      <w:pPr>
        <w:spacing w:after="0"/>
        <w:ind w:left="0"/>
        <w:jc w:val="left"/>
      </w:pPr>
      <w:r>
        <w:rPr>
          <w:rFonts w:ascii="Times New Roman"/>
          <w:b/>
          <w:i w:val="false"/>
          <w:color w:val="000000"/>
        </w:rPr>
        <w:t xml:space="preserve"> 1. Жалпы ережелер</w:t>
      </w:r>
    </w:p>
    <w:bookmarkEnd w:id="40"/>
    <w:bookmarkStart w:name="z48" w:id="41"/>
    <w:p>
      <w:pPr>
        <w:spacing w:after="0"/>
        <w:ind w:left="0"/>
        <w:jc w:val="both"/>
      </w:pPr>
      <w:r>
        <w:rPr>
          <w:rFonts w:ascii="Times New Roman"/>
          <w:b w:val="false"/>
          <w:i w:val="false"/>
          <w:color w:val="000000"/>
          <w:sz w:val="28"/>
        </w:rPr>
        <w:t xml:space="preserve">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41"/>
    <w:bookmarkStart w:name="z49" w:id="42"/>
    <w:p>
      <w:pPr>
        <w:spacing w:after="0"/>
        <w:ind w:left="0"/>
        <w:jc w:val="both"/>
      </w:pPr>
      <w:r>
        <w:rPr>
          <w:rFonts w:ascii="Times New Roman"/>
          <w:b w:val="false"/>
          <w:i w:val="false"/>
          <w:color w:val="000000"/>
          <w:sz w:val="28"/>
        </w:rPr>
        <w:t>
      2. Осы Қағидаларда мынадай ұғым пайдаланылады:</w:t>
      </w:r>
    </w:p>
    <w:bookmarkEnd w:id="42"/>
    <w:bookmarkStart w:name="z50" w:id="43"/>
    <w:p>
      <w:pPr>
        <w:spacing w:after="0"/>
        <w:ind w:left="0"/>
        <w:jc w:val="both"/>
      </w:pPr>
      <w:r>
        <w:rPr>
          <w:rFonts w:ascii="Times New Roman"/>
          <w:b w:val="false"/>
          <w:i w:val="false"/>
          <w:color w:val="000000"/>
          <w:sz w:val="28"/>
        </w:rPr>
        <w:t>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3.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bookmarkEnd w:id="44"/>
    <w:bookmarkStart w:name="z52" w:id="45"/>
    <w:p>
      <w:pPr>
        <w:spacing w:after="0"/>
        <w:ind w:left="0"/>
        <w:jc w:val="left"/>
      </w:pPr>
      <w:r>
        <w:rPr>
          <w:rFonts w:ascii="Times New Roman"/>
          <w:b/>
          <w:i w:val="false"/>
          <w:color w:val="000000"/>
        </w:rPr>
        <w:t xml:space="preserve"> 2. Мемлекеттік қызмет көрсетудің тәртібі</w:t>
      </w:r>
    </w:p>
    <w:bookmarkEnd w:id="45"/>
    <w:bookmarkStart w:name="z53" w:id="46"/>
    <w:p>
      <w:pPr>
        <w:spacing w:after="0"/>
        <w:ind w:left="0"/>
        <w:jc w:val="both"/>
      </w:pPr>
      <w:r>
        <w:rPr>
          <w:rFonts w:ascii="Times New Roman"/>
          <w:b w:val="false"/>
          <w:i w:val="false"/>
          <w:color w:val="000000"/>
          <w:sz w:val="28"/>
        </w:rPr>
        <w:t>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www.egov.kz. веб-порталы арқылы жүгінеді.</w:t>
      </w:r>
    </w:p>
    <w:bookmarkEnd w:id="46"/>
    <w:p>
      <w:pPr>
        <w:spacing w:after="0"/>
        <w:ind w:left="0"/>
        <w:jc w:val="both"/>
      </w:pPr>
      <w:r>
        <w:rPr>
          <w:rFonts w:ascii="Times New Roman"/>
          <w:b w:val="false"/>
          <w:i w:val="false"/>
          <w:color w:val="000000"/>
          <w:sz w:val="28"/>
        </w:rPr>
        <w:t xml:space="preserve">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"Дамуында проблемалары бар балалар мен жасөспірімдерді оңалту және әлеуметтік бейімдеу" мемлекеттік қызмет көрсетуге қойылатын негізгі талаптардың тізбесінде келтірілген.</w:t>
      </w:r>
    </w:p>
    <w:p>
      <w:pPr>
        <w:spacing w:after="0"/>
        <w:ind w:left="0"/>
        <w:jc w:val="both"/>
      </w:pPr>
      <w:r>
        <w:rPr>
          <w:rFonts w:ascii="Times New Roman"/>
          <w:b w:val="false"/>
          <w:i w:val="false"/>
          <w:color w:val="000000"/>
          <w:sz w:val="28"/>
        </w:rPr>
        <w:t>
      Құжаттарды тікелей көрсетілетін қызметті берушінің кеңсесіне ұсынған кезде көрсетілетін қызметті берушінің кеңсе қызметкері көрсетілетін қызметті алушының құжаттарын қабылдайды және тіркейді және құжаттарды көрсетілетін қызметті берушінің басшысына береді.</w:t>
      </w:r>
    </w:p>
    <w:p>
      <w:pPr>
        <w:spacing w:after="0"/>
        <w:ind w:left="0"/>
        <w:jc w:val="both"/>
      </w:pPr>
      <w:r>
        <w:rPr>
          <w:rFonts w:ascii="Times New Roman"/>
          <w:b w:val="false"/>
          <w:i w:val="false"/>
          <w:color w:val="000000"/>
          <w:sz w:val="28"/>
        </w:rPr>
        <w:t>
      Телефон арқылы және/немесе көрсетілетін қызметті алушы тікелей жүгінген кезде алдын ала жазылу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7"/>
    <w:p>
      <w:pPr>
        <w:spacing w:after="0"/>
        <w:ind w:left="0"/>
        <w:jc w:val="both"/>
      </w:pPr>
      <w:r>
        <w:rPr>
          <w:rFonts w:ascii="Times New Roman"/>
          <w:b w:val="false"/>
          <w:i w:val="false"/>
          <w:color w:val="000000"/>
          <w:sz w:val="28"/>
        </w:rPr>
        <w:t>
      5.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47"/>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 туралы хабарламаны жібереді.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55" w:id="48"/>
    <w:p>
      <w:pPr>
        <w:spacing w:after="0"/>
        <w:ind w:left="0"/>
        <w:jc w:val="both"/>
      </w:pPr>
      <w:r>
        <w:rPr>
          <w:rFonts w:ascii="Times New Roman"/>
          <w:b w:val="false"/>
          <w:i w:val="false"/>
          <w:color w:val="000000"/>
          <w:sz w:val="28"/>
        </w:rPr>
        <w:t xml:space="preserve">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жібереді. </w:t>
      </w:r>
    </w:p>
    <w:bookmarkEnd w:id="48"/>
    <w:bookmarkStart w:name="z56" w:id="49"/>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қарайды. Басшы құжаттарды қарағаннан кейін баланы психологиялық-педагогикалық қолдау мен оңалтуды ұйымдастыру үшін мамандарға береді.</w:t>
      </w:r>
    </w:p>
    <w:bookmarkEnd w:id="49"/>
    <w:bookmarkStart w:name="z57" w:id="50"/>
    <w:p>
      <w:pPr>
        <w:spacing w:after="0"/>
        <w:ind w:left="0"/>
        <w:jc w:val="both"/>
      </w:pPr>
      <w:r>
        <w:rPr>
          <w:rFonts w:ascii="Times New Roman"/>
          <w:b w:val="false"/>
          <w:i w:val="false"/>
          <w:color w:val="000000"/>
          <w:sz w:val="28"/>
        </w:rPr>
        <w:t>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bookmarkEnd w:id="50"/>
    <w:bookmarkStart w:name="z58" w:id="51"/>
    <w:p>
      <w:pPr>
        <w:spacing w:after="0"/>
        <w:ind w:left="0"/>
        <w:jc w:val="both"/>
      </w:pPr>
      <w:r>
        <w:rPr>
          <w:rFonts w:ascii="Times New Roman"/>
          <w:b w:val="false"/>
          <w:i w:val="false"/>
          <w:color w:val="000000"/>
          <w:sz w:val="28"/>
        </w:rPr>
        <w:t xml:space="preserve">
      9. Курс аяқталғаннан кейін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bookmarkEnd w:id="51"/>
    <w:bookmarkStart w:name="z59" w:id="52"/>
    <w:p>
      <w:pPr>
        <w:spacing w:after="0"/>
        <w:ind w:left="0"/>
        <w:jc w:val="both"/>
      </w:pPr>
      <w:r>
        <w:rPr>
          <w:rFonts w:ascii="Times New Roman"/>
          <w:b w:val="false"/>
          <w:i w:val="false"/>
          <w:color w:val="000000"/>
          <w:sz w:val="28"/>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52"/>
    <w:bookmarkStart w:name="z60" w:id="53"/>
    <w:p>
      <w:pPr>
        <w:spacing w:after="0"/>
        <w:ind w:left="0"/>
        <w:jc w:val="both"/>
      </w:pPr>
      <w:r>
        <w:rPr>
          <w:rFonts w:ascii="Times New Roman"/>
          <w:b w:val="false"/>
          <w:i w:val="false"/>
          <w:color w:val="000000"/>
          <w:sz w:val="28"/>
        </w:rPr>
        <w:t xml:space="preserve">
      11.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53"/>
    <w:bookmarkStart w:name="z121" w:id="54"/>
    <w:p>
      <w:pPr>
        <w:spacing w:after="0"/>
        <w:ind w:left="0"/>
        <w:jc w:val="both"/>
      </w:pPr>
      <w:r>
        <w:rPr>
          <w:rFonts w:ascii="Times New Roman"/>
          <w:b w:val="false"/>
          <w:i w:val="false"/>
          <w:color w:val="000000"/>
          <w:sz w:val="28"/>
        </w:rPr>
        <w:t>
      11-1. Дамуында проблемалары бар балалар мен жасөспірімдерді оңалту және әлеуметтік бейімдеу жөніндегі мемлекеттік қызмет көрсетілетін қызметті берушінің бастамасы бойынша "электрондық үкімет" www.egov.kz веб-порталында көрсетілетін қызметті алушының ұялы байланысының абоненттік құрылғысының телефон нөмірін тіркеу кезінде мемлекеттік органдардың ақпараттық жүйелері арқылы проактивті тәсілмен көрсетілуі және оның ішінде:</w:t>
      </w:r>
    </w:p>
    <w:bookmarkEnd w:id="54"/>
    <w:bookmarkStart w:name="z122" w:id="55"/>
    <w:p>
      <w:pPr>
        <w:spacing w:after="0"/>
        <w:ind w:left="0"/>
        <w:jc w:val="both"/>
      </w:pPr>
      <w:r>
        <w:rPr>
          <w:rFonts w:ascii="Times New Roman"/>
          <w:b w:val="false"/>
          <w:i w:val="false"/>
          <w:color w:val="000000"/>
          <w:sz w:val="28"/>
        </w:rPr>
        <w:t>
      1) дамуында проблемалары бар балалар мен жасөспірімдерді оңалту және әлеуметтік бейімдеу жөніндегі мемлекеттік қызметті көрсетуге сұрау салумен көрсетілетін қызметті алушыға Автоматты хабарламалар жіберуді;</w:t>
      </w:r>
    </w:p>
    <w:bookmarkEnd w:id="55"/>
    <w:bookmarkStart w:name="z123" w:id="56"/>
    <w:p>
      <w:pPr>
        <w:spacing w:after="0"/>
        <w:ind w:left="0"/>
        <w:jc w:val="both"/>
      </w:pPr>
      <w:r>
        <w:rPr>
          <w:rFonts w:ascii="Times New Roman"/>
          <w:b w:val="false"/>
          <w:i w:val="false"/>
          <w:color w:val="000000"/>
          <w:sz w:val="28"/>
        </w:rPr>
        <w:t>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bookmarkEnd w:id="56"/>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7"/>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57"/>
    <w:bookmarkStart w:name="z62" w:id="58"/>
    <w:p>
      <w:pPr>
        <w:spacing w:after="0"/>
        <w:ind w:left="0"/>
        <w:jc w:val="both"/>
      </w:pPr>
      <w:r>
        <w:rPr>
          <w:rFonts w:ascii="Times New Roman"/>
          <w:b w:val="false"/>
          <w:i w:val="false"/>
          <w:color w:val="000000"/>
          <w:sz w:val="28"/>
        </w:rPr>
        <w:t>
      12.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5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pPr>
        <w:spacing w:after="0"/>
        <w:ind w:left="0"/>
        <w:jc w:val="both"/>
      </w:pPr>
      <w:r>
        <w:rPr>
          <w:rFonts w:ascii="Times New Roman"/>
          <w:b w:val="false"/>
          <w:i w:val="false"/>
          <w:color w:val="000000"/>
          <w:sz w:val="28"/>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w:t>
            </w:r>
            <w:r>
              <w:br/>
            </w:r>
            <w:r>
              <w:rPr>
                <w:rFonts w:ascii="Times New Roman"/>
                <w:b w:val="false"/>
                <w:i w:val="false"/>
                <w:color w:val="000000"/>
                <w:sz w:val="20"/>
              </w:rPr>
              <w:t>балалар мен жасөспірімдерді</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қызмет </w:t>
            </w:r>
            <w:r>
              <w:br/>
            </w:r>
            <w:r>
              <w:rPr>
                <w:rFonts w:ascii="Times New Roman"/>
                <w:b w:val="false"/>
                <w:i w:val="false"/>
                <w:color w:val="000000"/>
                <w:sz w:val="20"/>
              </w:rPr>
              <w:t xml:space="preserve">көрсетудің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м.а. 17.11.2022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мемлекеттік қызмет көрсетудің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 оңалту орталықтары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психологиялық-педагогикалық түзету кабинеттері, оңалту орталықтары; - "электрондық үкіметтің" веб-порталы: www.egov.kz;</w:t>
            </w:r>
          </w:p>
          <w:p>
            <w:pPr>
              <w:spacing w:after="20"/>
              <w:ind w:left="20"/>
              <w:jc w:val="both"/>
            </w:pPr>
            <w:r>
              <w:rPr>
                <w:rFonts w:ascii="Times New Roman"/>
                <w:b w:val="false"/>
                <w:i w:val="false"/>
                <w:color w:val="000000"/>
                <w:sz w:val="20"/>
              </w:rPr>
              <w:t>
- www.egov.kz-те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 мерзімі – 90 күнтізбелік күннен 365 күнтізбелік күнге дейін;</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 15 (он бес) минуттан аспайды;</w:t>
            </w:r>
          </w:p>
          <w:p>
            <w:pPr>
              <w:spacing w:after="20"/>
              <w:ind w:left="20"/>
              <w:jc w:val="both"/>
            </w:pPr>
            <w:r>
              <w:rPr>
                <w:rFonts w:ascii="Times New Roman"/>
                <w:b w:val="false"/>
                <w:i w:val="false"/>
                <w:color w:val="000000"/>
                <w:sz w:val="20"/>
              </w:rPr>
              <w:t>
3) Қызмет көрсетудің рұқсат етілген ең ұзақ уақыты – 15 (он бес)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түрінде/проактивті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нысан бойынша анықтама беру.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проактивті түрінде.</w:t>
            </w:r>
          </w:p>
          <w:p>
            <w:pPr>
              <w:spacing w:after="20"/>
              <w:ind w:left="20"/>
              <w:jc w:val="both"/>
            </w:pP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сонымен қатар проактивті түрде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p>
          <w:p>
            <w:pPr>
              <w:spacing w:after="20"/>
              <w:ind w:left="20"/>
              <w:jc w:val="both"/>
            </w:pPr>
            <w:r>
              <w:rPr>
                <w:rFonts w:ascii="Times New Roman"/>
                <w:b w:val="false"/>
                <w:i w:val="false"/>
                <w:color w:val="000000"/>
                <w:sz w:val="20"/>
              </w:rPr>
              <w:t>
Өтініш қабылдау және нәтижесін беру сағат 13:00-ден 14:30-ға дейінгі түскі үзіліспен сағат 9:00-ден 18:30-ға дейін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xml:space="preserve">
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 алушыдан алынатын қажетті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p>
          <w:p>
            <w:pPr>
              <w:spacing w:after="20"/>
              <w:ind w:left="20"/>
              <w:jc w:val="both"/>
            </w:pPr>
            <w:r>
              <w:rPr>
                <w:rFonts w:ascii="Times New Roman"/>
                <w:b w:val="false"/>
                <w:i w:val="false"/>
                <w:color w:val="000000"/>
                <w:sz w:val="20"/>
              </w:rPr>
              <w:t>
1) көрсетілетін қызметті алушының ата-анасының (заңды өкілінің) еркін нысандағы өтініші;</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w:t>
            </w:r>
          </w:p>
          <w:p>
            <w:pPr>
              <w:spacing w:after="20"/>
              <w:ind w:left="20"/>
              <w:jc w:val="both"/>
            </w:pPr>
            <w:r>
              <w:rPr>
                <w:rFonts w:ascii="Times New Roman"/>
                <w:b w:val="false"/>
                <w:i w:val="false"/>
                <w:color w:val="000000"/>
                <w:sz w:val="20"/>
              </w:rPr>
              <w:t>
Көрсетілетін қызметті алушы портал арқылы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(заңды өкілінің) еркін нысандағы өтініші;</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Білім беру ұйымының атауы</w:t>
      </w:r>
    </w:p>
    <w:bookmarkStart w:name="z66" w:id="60"/>
    <w:p>
      <w:pPr>
        <w:spacing w:after="0"/>
        <w:ind w:left="0"/>
        <w:jc w:val="left"/>
      </w:pPr>
      <w:r>
        <w:rPr>
          <w:rFonts w:ascii="Times New Roman"/>
          <w:b/>
          <w:i w:val="false"/>
          <w:color w:val="000000"/>
        </w:rPr>
        <w:t xml:space="preserve"> Құжаттарды қабылдау туралы хабарлама</w:t>
      </w:r>
    </w:p>
    <w:bookmarkEnd w:id="60"/>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Сізге психологиялық-педагогикалық қолдау курсын алу үшін балаңызбен мына </w:t>
      </w:r>
    </w:p>
    <w:p>
      <w:pPr>
        <w:spacing w:after="0"/>
        <w:ind w:left="0"/>
        <w:jc w:val="both"/>
      </w:pPr>
      <w:r>
        <w:rPr>
          <w:rFonts w:ascii="Times New Roman"/>
          <w:b w:val="false"/>
          <w:i w:val="false"/>
          <w:color w:val="000000"/>
          <w:sz w:val="28"/>
        </w:rPr>
        <w:t xml:space="preserve">
      мекенжай бойынша келу қажеттілігі туралы еске саламыз: _______________________ </w:t>
      </w:r>
    </w:p>
    <w:p>
      <w:pPr>
        <w:spacing w:after="0"/>
        <w:ind w:left="0"/>
        <w:jc w:val="both"/>
      </w:pPr>
      <w:r>
        <w:rPr>
          <w:rFonts w:ascii="Times New Roman"/>
          <w:b w:val="false"/>
          <w:i w:val="false"/>
          <w:color w:val="000000"/>
          <w:sz w:val="28"/>
        </w:rPr>
        <w:t xml:space="preserve">
                                                      ППТК, ОО ұйымдары мекенжайы </w:t>
      </w:r>
    </w:p>
    <w:p>
      <w:pPr>
        <w:spacing w:after="0"/>
        <w:ind w:left="0"/>
        <w:jc w:val="both"/>
      </w:pPr>
      <w:r>
        <w:rPr>
          <w:rFonts w:ascii="Times New Roman"/>
          <w:b w:val="false"/>
          <w:i w:val="false"/>
          <w:color w:val="000000"/>
          <w:sz w:val="28"/>
        </w:rPr>
        <w:t>
      Орынд.: _______________________________ Тел.: Күні:</w:t>
      </w:r>
    </w:p>
    <w:p>
      <w:pPr>
        <w:spacing w:after="0"/>
        <w:ind w:left="0"/>
        <w:jc w:val="both"/>
      </w:pPr>
      <w:r>
        <w:rPr>
          <w:rFonts w:ascii="Times New Roman"/>
          <w:b w:val="false"/>
          <w:i w:val="false"/>
          <w:color w:val="000000"/>
          <w:sz w:val="28"/>
        </w:rPr>
        <w:t>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w:t>
            </w:r>
            <w:r>
              <w:br/>
            </w:r>
            <w:r>
              <w:rPr>
                <w:rFonts w:ascii="Times New Roman"/>
                <w:b w:val="false"/>
                <w:i w:val="false"/>
                <w:color w:val="000000"/>
                <w:sz w:val="20"/>
              </w:rPr>
              <w:t>балалар мен жасөспірімдерді</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м.а. 17.11.2022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8" w:id="61"/>
    <w:p>
      <w:pPr>
        <w:spacing w:after="0"/>
        <w:ind w:left="0"/>
        <w:jc w:val="left"/>
      </w:pPr>
      <w:r>
        <w:rPr>
          <w:rFonts w:ascii="Times New Roman"/>
          <w:b/>
          <w:i w:val="false"/>
          <w:color w:val="000000"/>
        </w:rPr>
        <w:t xml:space="preserve"> _________________________________________________________________  Білім беру ұйымының атауы, мекенжайы</w:t>
      </w:r>
    </w:p>
    <w:bookmarkEnd w:id="61"/>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ЖСН:</w:t>
      </w:r>
    </w:p>
    <w:p>
      <w:pPr>
        <w:spacing w:after="0"/>
        <w:ind w:left="0"/>
        <w:jc w:val="both"/>
      </w:pPr>
      <w:r>
        <w:rPr>
          <w:rFonts w:ascii="Times New Roman"/>
          <w:b w:val="false"/>
          <w:i w:val="false"/>
          <w:color w:val="000000"/>
          <w:sz w:val="28"/>
        </w:rPr>
        <w:t>
      Мекенжай:</w:t>
      </w:r>
    </w:p>
    <w:p>
      <w:pPr>
        <w:spacing w:after="0"/>
        <w:ind w:left="0"/>
        <w:jc w:val="both"/>
      </w:pPr>
      <w:r>
        <w:rPr>
          <w:rFonts w:ascii="Times New Roman"/>
          <w:b w:val="false"/>
          <w:i w:val="false"/>
          <w:color w:val="000000"/>
          <w:sz w:val="28"/>
        </w:rPr>
        <w:t>
      Құжатты қабылдаудан бас тарту туралы ХАБАРЛАМА</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тізбесіне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Тел.:</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2"/>
    <w:p>
      <w:pPr>
        <w:spacing w:after="0"/>
        <w:ind w:left="0"/>
        <w:jc w:val="left"/>
      </w:pPr>
      <w:r>
        <w:rPr>
          <w:rFonts w:ascii="Times New Roman"/>
          <w:b/>
          <w:i w:val="false"/>
          <w:color w:val="000000"/>
        </w:rPr>
        <w:t xml:space="preserve"> АНЫҚТАМА</w:t>
      </w:r>
    </w:p>
    <w:bookmarkEnd w:id="62"/>
    <w:p>
      <w:pPr>
        <w:spacing w:after="0"/>
        <w:ind w:left="0"/>
        <w:jc w:val="both"/>
      </w:pPr>
      <w:r>
        <w:rPr>
          <w:rFonts w:ascii="Times New Roman"/>
          <w:b w:val="false"/>
          <w:i w:val="false"/>
          <w:color w:val="000000"/>
          <w:sz w:val="28"/>
        </w:rPr>
        <w:t xml:space="preserve">
      20 __ ж. "__" _____ туылған __________________________________________, </w:t>
      </w:r>
    </w:p>
    <w:p>
      <w:pPr>
        <w:spacing w:after="0"/>
        <w:ind w:left="0"/>
        <w:jc w:val="both"/>
      </w:pPr>
      <w:r>
        <w:rPr>
          <w:rFonts w:ascii="Times New Roman"/>
          <w:b w:val="false"/>
          <w:i w:val="false"/>
          <w:color w:val="000000"/>
          <w:sz w:val="28"/>
        </w:rPr>
        <w:t xml:space="preserve">
                                    (баланың Т.А.Ә.(болған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(ОО, ППТК атауы) </w:t>
      </w:r>
    </w:p>
    <w:p>
      <w:pPr>
        <w:spacing w:after="0"/>
        <w:ind w:left="0"/>
        <w:jc w:val="both"/>
      </w:pPr>
      <w:r>
        <w:rPr>
          <w:rFonts w:ascii="Times New Roman"/>
          <w:b w:val="false"/>
          <w:i w:val="false"/>
          <w:color w:val="000000"/>
          <w:sz w:val="28"/>
        </w:rPr>
        <w:t xml:space="preserve">
      "__" ____ 20 __ жылдан бастап "__" ______ 20 __ жылға дейін шын мәнінде қатысқаны </w:t>
      </w:r>
    </w:p>
    <w:p>
      <w:pPr>
        <w:spacing w:after="0"/>
        <w:ind w:left="0"/>
        <w:jc w:val="both"/>
      </w:pPr>
      <w:r>
        <w:rPr>
          <w:rFonts w:ascii="Times New Roman"/>
          <w:b w:val="false"/>
          <w:i w:val="false"/>
          <w:color w:val="000000"/>
          <w:sz w:val="28"/>
        </w:rPr>
        <w:t xml:space="preserve">
      туралы беріледі.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(қызметті көрсету күні) </w:t>
      </w:r>
    </w:p>
    <w:p>
      <w:pPr>
        <w:spacing w:after="0"/>
        <w:ind w:left="0"/>
        <w:jc w:val="both"/>
      </w:pPr>
      <w:r>
        <w:rPr>
          <w:rFonts w:ascii="Times New Roman"/>
          <w:b w:val="false"/>
          <w:i w:val="false"/>
          <w:color w:val="000000"/>
          <w:sz w:val="28"/>
        </w:rPr>
        <w:t xml:space="preserve">
      Қорытынды _________________________________________ </w:t>
      </w:r>
    </w:p>
    <w:p>
      <w:pPr>
        <w:spacing w:after="0"/>
        <w:ind w:left="0"/>
        <w:jc w:val="both"/>
      </w:pPr>
      <w:r>
        <w:rPr>
          <w:rFonts w:ascii="Times New Roman"/>
          <w:b w:val="false"/>
          <w:i w:val="false"/>
          <w:color w:val="000000"/>
          <w:sz w:val="28"/>
        </w:rPr>
        <w:t xml:space="preserve">
      Білім беру ұйымы басшысының Т.А.Ә. (болған жағдайда)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3-қосымша</w:t>
            </w:r>
          </w:p>
        </w:tc>
      </w:tr>
    </w:tbl>
    <w:bookmarkStart w:name="z72" w:id="63"/>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bookmarkEnd w:id="63"/>
    <w:bookmarkStart w:name="z73" w:id="64"/>
    <w:p>
      <w:pPr>
        <w:spacing w:after="0"/>
        <w:ind w:left="0"/>
        <w:jc w:val="left"/>
      </w:pPr>
      <w:r>
        <w:rPr>
          <w:rFonts w:ascii="Times New Roman"/>
          <w:b/>
          <w:i w:val="false"/>
          <w:color w:val="000000"/>
        </w:rPr>
        <w:t xml:space="preserve"> 1. Жалпы ережелер</w:t>
      </w:r>
    </w:p>
    <w:bookmarkEnd w:id="64"/>
    <w:bookmarkStart w:name="z74" w:id="65"/>
    <w:p>
      <w:pPr>
        <w:spacing w:after="0"/>
        <w:ind w:left="0"/>
        <w:jc w:val="both"/>
      </w:pPr>
      <w:r>
        <w:rPr>
          <w:rFonts w:ascii="Times New Roman"/>
          <w:b w:val="false"/>
          <w:i w:val="false"/>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65"/>
    <w:bookmarkStart w:name="z75" w:id="66"/>
    <w:p>
      <w:pPr>
        <w:spacing w:after="0"/>
        <w:ind w:left="0"/>
        <w:jc w:val="both"/>
      </w:pPr>
      <w:r>
        <w:rPr>
          <w:rFonts w:ascii="Times New Roman"/>
          <w:b w:val="false"/>
          <w:i w:val="false"/>
          <w:color w:val="000000"/>
          <w:sz w:val="28"/>
        </w:rPr>
        <w:t>
      2. Осы Қағидаларда мынадай ұғым пайдаланылады:</w:t>
      </w:r>
    </w:p>
    <w:bookmarkEnd w:id="66"/>
    <w:bookmarkStart w:name="z76" w:id="67"/>
    <w:p>
      <w:pPr>
        <w:spacing w:after="0"/>
        <w:ind w:left="0"/>
        <w:jc w:val="both"/>
      </w:pPr>
      <w:r>
        <w:rPr>
          <w:rFonts w:ascii="Times New Roman"/>
          <w:b w:val="false"/>
          <w:i w:val="false"/>
          <w:color w:val="000000"/>
          <w:sz w:val="28"/>
        </w:rPr>
        <w:t>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bookmarkEnd w:id="68"/>
    <w:bookmarkStart w:name="z78" w:id="69"/>
    <w:p>
      <w:pPr>
        <w:spacing w:after="0"/>
        <w:ind w:left="0"/>
        <w:jc w:val="left"/>
      </w:pPr>
      <w:r>
        <w:rPr>
          <w:rFonts w:ascii="Times New Roman"/>
          <w:b/>
          <w:i w:val="false"/>
          <w:color w:val="000000"/>
        </w:rPr>
        <w:t xml:space="preserve"> 2. Мемлекеттік қызмет көрсетудің тәртібі</w:t>
      </w:r>
    </w:p>
    <w:bookmarkEnd w:id="69"/>
    <w:bookmarkStart w:name="z79" w:id="70"/>
    <w:p>
      <w:pPr>
        <w:spacing w:after="0"/>
        <w:ind w:left="0"/>
        <w:jc w:val="both"/>
      </w:pPr>
      <w:r>
        <w:rPr>
          <w:rFonts w:ascii="Times New Roman"/>
          <w:b w:val="false"/>
          <w:i w:val="false"/>
          <w:color w:val="000000"/>
          <w:sz w:val="28"/>
        </w:rPr>
        <w:t>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www.egov.kz. веб-порталы арқылы жүгінеді.</w:t>
      </w:r>
    </w:p>
    <w:bookmarkEnd w:id="70"/>
    <w:p>
      <w:pPr>
        <w:spacing w:after="0"/>
        <w:ind w:left="0"/>
        <w:jc w:val="both"/>
      </w:pPr>
      <w:r>
        <w:rPr>
          <w:rFonts w:ascii="Times New Roman"/>
          <w:b w:val="false"/>
          <w:i w:val="false"/>
          <w:color w:val="000000"/>
          <w:sz w:val="28"/>
        </w:rPr>
        <w:t xml:space="preserve">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мемлекеттік қызмет көрсетуге қойылатын негізгі талаптардың тізбесінде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Көрсетілетін қызметті берушінің кеңсесі арқылы құжаттар топтамасын ұсынған кезде көрсетілетін қызметті беруші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береді (еркін нысанда).</w:t>
      </w:r>
    </w:p>
    <w:p>
      <w:pPr>
        <w:spacing w:after="0"/>
        <w:ind w:left="0"/>
        <w:jc w:val="both"/>
      </w:pPr>
      <w:r>
        <w:rPr>
          <w:rFonts w:ascii="Times New Roman"/>
          <w:b w:val="false"/>
          <w:i w:val="false"/>
          <w:color w:val="000000"/>
          <w:sz w:val="28"/>
        </w:rPr>
        <w:t xml:space="preserve">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71"/>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жолдайды немесе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дәлелді бас тартуды дайындап порталдағы "жеке кабинетіне"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81" w:id="72"/>
    <w:p>
      <w:pPr>
        <w:spacing w:after="0"/>
        <w:ind w:left="0"/>
        <w:jc w:val="both"/>
      </w:pPr>
      <w:r>
        <w:rPr>
          <w:rFonts w:ascii="Times New Roman"/>
          <w:b w:val="false"/>
          <w:i w:val="false"/>
          <w:color w:val="000000"/>
          <w:sz w:val="28"/>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bookmarkEnd w:id="72"/>
    <w:bookmarkStart w:name="z82" w:id="73"/>
    <w:p>
      <w:pPr>
        <w:spacing w:after="0"/>
        <w:ind w:left="0"/>
        <w:jc w:val="both"/>
      </w:pPr>
      <w:r>
        <w:rPr>
          <w:rFonts w:ascii="Times New Roman"/>
          <w:b w:val="false"/>
          <w:i w:val="false"/>
          <w:color w:val="000000"/>
          <w:sz w:val="28"/>
        </w:rPr>
        <w:t>
      7. Көрсетілетін қызметті беруші үйде жеке тегін оқуға қабылдау туралы бұйрықты қалыптастырады.</w:t>
      </w:r>
    </w:p>
    <w:bookmarkEnd w:id="73"/>
    <w:bookmarkStart w:name="z124" w:id="74"/>
    <w:p>
      <w:pPr>
        <w:spacing w:after="0"/>
        <w:ind w:left="0"/>
        <w:jc w:val="both"/>
      </w:pPr>
      <w:r>
        <w:rPr>
          <w:rFonts w:ascii="Times New Roman"/>
          <w:b w:val="false"/>
          <w:i w:val="false"/>
          <w:color w:val="000000"/>
          <w:sz w:val="28"/>
        </w:rPr>
        <w:t>
      7-1.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жөніндегі мемлекеттік қызмет көрсетілетін қызметті берушінің бастамасы бойынша Мемлекеттік органдардың ақпараттық жүйелері арқылы көрсетілетін қызметті алушының ұялы байланысының абоненттік құрылғысының телефон нөмірін "электрондық үкімет" www.egov.kz веб-порталда тіркеу кезінде проактивті тәсілмен көрсетілуі мүмкін және оның ішінде:</w:t>
      </w:r>
    </w:p>
    <w:bookmarkEnd w:id="74"/>
    <w:bookmarkStart w:name="z125" w:id="75"/>
    <w:p>
      <w:pPr>
        <w:spacing w:after="0"/>
        <w:ind w:left="0"/>
        <w:jc w:val="both"/>
      </w:pPr>
      <w:r>
        <w:rPr>
          <w:rFonts w:ascii="Times New Roman"/>
          <w:b w:val="false"/>
          <w:i w:val="false"/>
          <w:color w:val="000000"/>
          <w:sz w:val="28"/>
        </w:rPr>
        <w:t>
      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алушыға автоматты хабарламалар жіберуді;</w:t>
      </w:r>
    </w:p>
    <w:bookmarkEnd w:id="75"/>
    <w:bookmarkStart w:name="z126" w:id="76"/>
    <w:p>
      <w:pPr>
        <w:spacing w:after="0"/>
        <w:ind w:left="0"/>
        <w:jc w:val="both"/>
      </w:pPr>
      <w:r>
        <w:rPr>
          <w:rFonts w:ascii="Times New Roman"/>
          <w:b w:val="false"/>
          <w:i w:val="false"/>
          <w:color w:val="000000"/>
          <w:sz w:val="28"/>
        </w:rPr>
        <w:t>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bookmarkEnd w:id="76"/>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xml:space="preserve">
      8.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77"/>
    <w:bookmarkStart w:name="z84" w:id="78"/>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78"/>
    <w:bookmarkStart w:name="z85" w:id="79"/>
    <w:p>
      <w:pPr>
        <w:spacing w:after="0"/>
        <w:ind w:left="0"/>
        <w:jc w:val="both"/>
      </w:pPr>
      <w:r>
        <w:rPr>
          <w:rFonts w:ascii="Times New Roman"/>
          <w:b w:val="false"/>
          <w:i w:val="false"/>
          <w:color w:val="000000"/>
          <w:sz w:val="28"/>
        </w:rPr>
        <w:t xml:space="preserve">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көрсетілетін қызметтерді тікелей көрсететін мемлекеттік корпорацияның атына келіп түскен шағымы ол тіркелген күннен бастап бес жұмыс күні ішінде қаралуға тиіс. </w:t>
      </w:r>
    </w:p>
    <w:bookmarkEnd w:id="7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Шағымды 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алушыға шағымды қарау мерзімін ұзарту туралы жазбаша нысанда (шағымды қағаз жеткізгіште берген кезде) немесе электрондық нысанда (шағымды электрондық түрде берген кезде) шағымды қарау мерзімін ұзарту себептерін көрсетіп ұзарту туралы хабарлайды.</w:t>
      </w:r>
    </w:p>
    <w:p>
      <w:pPr>
        <w:spacing w:after="0"/>
        <w:ind w:left="0"/>
        <w:jc w:val="both"/>
      </w:pPr>
      <w:r>
        <w:rPr>
          <w:rFonts w:ascii="Times New Roman"/>
          <w:b w:val="false"/>
          <w:i w:val="false"/>
          <w:color w:val="000000"/>
          <w:sz w:val="28"/>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pPr>
        <w:spacing w:after="0"/>
        <w:ind w:left="0"/>
        <w:jc w:val="both"/>
      </w:pPr>
      <w:r>
        <w:rPr>
          <w:rFonts w:ascii="Times New Roman"/>
          <w:b w:val="false"/>
          <w:i w:val="false"/>
          <w:color w:val="000000"/>
          <w:sz w:val="28"/>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м.а. 17.11.2022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ұйымдарына</w:t>
            </w:r>
            <w:r>
              <w:br/>
            </w:r>
            <w:r>
              <w:rPr>
                <w:rFonts w:ascii="Times New Roman"/>
                <w:b w:val="false"/>
                <w:i w:val="false"/>
                <w:color w:val="000000"/>
                <w:sz w:val="20"/>
              </w:rPr>
              <w:t>денсаулығына байланысты ұзақ</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оқытуды ұйымдастыру</w:t>
            </w:r>
            <w:r>
              <w:br/>
            </w:r>
            <w:r>
              <w:rPr>
                <w:rFonts w:ascii="Times New Roman"/>
                <w:b w:val="false"/>
                <w:i w:val="false"/>
                <w:color w:val="000000"/>
                <w:sz w:val="20"/>
              </w:rPr>
              <w:t xml:space="preserve">үшін құжаттар қабылдау" </w:t>
            </w:r>
            <w:r>
              <w:br/>
            </w:r>
            <w:r>
              <w:rPr>
                <w:rFonts w:ascii="Times New Roman"/>
                <w:b w:val="false"/>
                <w:i w:val="false"/>
                <w:color w:val="000000"/>
                <w:sz w:val="20"/>
              </w:rPr>
              <w:t xml:space="preserve">көрсетілетін мемлекеттік </w:t>
            </w:r>
            <w:r>
              <w:br/>
            </w:r>
            <w:r>
              <w:rPr>
                <w:rFonts w:ascii="Times New Roman"/>
                <w:b w:val="false"/>
                <w:i w:val="false"/>
                <w:color w:val="000000"/>
                <w:sz w:val="20"/>
              </w:rPr>
              <w:t>қызметтің негізгі</w:t>
            </w:r>
            <w:r>
              <w:br/>
            </w:r>
            <w:r>
              <w:rPr>
                <w:rFonts w:ascii="Times New Roman"/>
                <w:b w:val="false"/>
                <w:i w:val="false"/>
                <w:color w:val="000000"/>
                <w:sz w:val="20"/>
              </w:rPr>
              <w:t>талаптарының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м.а. 17.11.2022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көрсетілетін мемлекеттік қызметтің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жалпы орта білім беру ұйымдары; - "электронды үкіметтің" веб-порталы: www.egov.kz;</w:t>
            </w:r>
          </w:p>
          <w:p>
            <w:pPr>
              <w:spacing w:after="20"/>
              <w:ind w:left="20"/>
              <w:jc w:val="both"/>
            </w:pPr>
            <w:r>
              <w:rPr>
                <w:rFonts w:ascii="Times New Roman"/>
                <w:b w:val="false"/>
                <w:i w:val="false"/>
                <w:color w:val="000000"/>
                <w:sz w:val="20"/>
              </w:rPr>
              <w:t>
- www.egov.kz-те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2 жұмыс күні; Құжаттар топтамасын тапсыру үшін күтудің рұқсат етілген ең ұзақ уақыты – 15 ( он бес) минуттан аспайды. Көрсетілетін қызметті алушыға қызмет көрсетудің рұқсат етілген ең ұзақ уақыты – 15 ( он бес)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түрінде/проактивті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p>
            <w:pPr>
              <w:spacing w:after="20"/>
              <w:ind w:left="20"/>
              <w:jc w:val="both"/>
            </w:pPr>
            <w:r>
              <w:rPr>
                <w:rFonts w:ascii="Times New Roman"/>
                <w:b w:val="false"/>
                <w:i w:val="false"/>
                <w:color w:val="000000"/>
                <w:sz w:val="20"/>
              </w:rPr>
              <w:t>
1) құжаттарды қабылдау туралы қолхат (еркін нысанда);</w:t>
            </w:r>
          </w:p>
          <w:p>
            <w:pPr>
              <w:spacing w:after="20"/>
              <w:ind w:left="20"/>
              <w:jc w:val="both"/>
            </w:pPr>
            <w:r>
              <w:rPr>
                <w:rFonts w:ascii="Times New Roman"/>
                <w:b w:val="false"/>
                <w:i w:val="false"/>
                <w:color w:val="000000"/>
                <w:sz w:val="20"/>
              </w:rPr>
              <w:t>
2) үйде жеке тегін оқыту туралы бұйрық. Мемлекеттік қызмет көрсету нысаны: электрондық және (немесе) қағаз, проактивті түрінде ұсынылады.</w:t>
            </w:r>
          </w:p>
          <w:p>
            <w:pPr>
              <w:spacing w:after="20"/>
              <w:ind w:left="20"/>
              <w:jc w:val="both"/>
            </w:pP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сонымен қатар проактивті түрде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 Алдын ала жазылу және жеделдетілген қызмет көрсету көзделмеген.</w:t>
            </w:r>
          </w:p>
          <w:p>
            <w:pPr>
              <w:spacing w:after="20"/>
              <w:ind w:left="20"/>
              <w:jc w:val="both"/>
            </w:pPr>
            <w:r>
              <w:rPr>
                <w:rFonts w:ascii="Times New Roman"/>
                <w:b w:val="false"/>
                <w:i w:val="false"/>
                <w:color w:val="000000"/>
                <w:sz w:val="20"/>
              </w:rPr>
              <w:t xml:space="preserve">
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w:t>
            </w:r>
          </w:p>
          <w:p>
            <w:pPr>
              <w:spacing w:after="20"/>
              <w:ind w:left="20"/>
              <w:jc w:val="both"/>
            </w:pPr>
            <w:r>
              <w:rPr>
                <w:rFonts w:ascii="Times New Roman"/>
                <w:b w:val="false"/>
                <w:i w:val="false"/>
                <w:color w:val="000000"/>
                <w:sz w:val="20"/>
              </w:rPr>
              <w:t>
2)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 алушыдан алынатын қажетті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1) өтініш (еркін нысанда);</w:t>
            </w:r>
          </w:p>
          <w:p>
            <w:pPr>
              <w:spacing w:after="20"/>
              <w:ind w:left="20"/>
              <w:jc w:val="both"/>
            </w:pPr>
            <w:r>
              <w:rPr>
                <w:rFonts w:ascii="Times New Roman"/>
                <w:b w:val="false"/>
                <w:i w:val="false"/>
                <w:color w:val="000000"/>
                <w:sz w:val="20"/>
              </w:rPr>
              <w:t>
2) үйде оқыту бойынша ұсынымдармен коса дәрігерлік-консультациялық комиссияның қорытындысы.</w:t>
            </w:r>
          </w:p>
          <w:p>
            <w:pPr>
              <w:spacing w:after="20"/>
              <w:ind w:left="20"/>
              <w:jc w:val="both"/>
            </w:pPr>
            <w:r>
              <w:rPr>
                <w:rFonts w:ascii="Times New Roman"/>
                <w:b w:val="false"/>
                <w:i w:val="false"/>
                <w:color w:val="000000"/>
                <w:sz w:val="20"/>
              </w:rPr>
              <w:t>
Көрсетілетін қызметті алушы портал арқылы көрсетілетін қызметті берушіге жүгінген кезде:</w:t>
            </w:r>
          </w:p>
          <w:p>
            <w:pPr>
              <w:spacing w:after="20"/>
              <w:ind w:left="20"/>
              <w:jc w:val="both"/>
            </w:pPr>
            <w:r>
              <w:rPr>
                <w:rFonts w:ascii="Times New Roman"/>
                <w:b w:val="false"/>
                <w:i w:val="false"/>
                <w:color w:val="000000"/>
                <w:sz w:val="20"/>
              </w:rPr>
              <w:t>
1) өтініш (еркін нысанда);</w:t>
            </w:r>
          </w:p>
          <w:p>
            <w:pPr>
              <w:spacing w:after="20"/>
              <w:ind w:left="20"/>
              <w:jc w:val="both"/>
            </w:pPr>
            <w:r>
              <w:rPr>
                <w:rFonts w:ascii="Times New Roman"/>
                <w:b w:val="false"/>
                <w:i w:val="false"/>
                <w:color w:val="000000"/>
                <w:sz w:val="20"/>
              </w:rPr>
              <w:t>
2) үйде оқыту бойынша ұсынымдармен коса дәрігерлік-консультациялық комиссияның қорытындысы. Көрсетілетін қызметті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___________________________________________________________________________  [МО атауы]</w:t>
      </w:r>
    </w:p>
    <w:bookmarkStart w:name="z89" w:id="81"/>
    <w:p>
      <w:pPr>
        <w:spacing w:after="0"/>
        <w:ind w:left="0"/>
        <w:jc w:val="left"/>
      </w:pPr>
      <w:r>
        <w:rPr>
          <w:rFonts w:ascii="Times New Roman"/>
          <w:b/>
          <w:i w:val="false"/>
          <w:color w:val="000000"/>
        </w:rPr>
        <w:t xml:space="preserve"> Бас тарту туралы  ХАБАРЛАМА</w:t>
      </w:r>
    </w:p>
    <w:bookmarkEnd w:id="81"/>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________________________________________________________________________  [МО атауы]</w:t>
      </w:r>
    </w:p>
    <w:bookmarkStart w:name="z91" w:id="82"/>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82"/>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4-қосымша</w:t>
            </w:r>
          </w:p>
        </w:tc>
      </w:tr>
    </w:tbl>
    <w:bookmarkStart w:name="z93" w:id="83"/>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bookmarkEnd w:id="83"/>
    <w:p>
      <w:pPr>
        <w:spacing w:after="0"/>
        <w:ind w:left="0"/>
        <w:jc w:val="both"/>
      </w:pPr>
      <w:r>
        <w:rPr>
          <w:rFonts w:ascii="Times New Roman"/>
          <w:b w:val="false"/>
          <w:i w:val="false"/>
          <w:color w:val="ff0000"/>
          <w:sz w:val="28"/>
        </w:rPr>
        <w:t xml:space="preserve">
      Ескерту. Қағида жаңа редакцияда - ҚР Оқу-ағарту министрінің м.а. 17.11.2022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 w:id="84"/>
    <w:p>
      <w:pPr>
        <w:spacing w:after="0"/>
        <w:ind w:left="0"/>
        <w:jc w:val="left"/>
      </w:pPr>
      <w:r>
        <w:rPr>
          <w:rFonts w:ascii="Times New Roman"/>
          <w:b/>
          <w:i w:val="false"/>
          <w:color w:val="000000"/>
        </w:rPr>
        <w:t xml:space="preserve"> 1-Тарау. Жалпы ережелер</w:t>
      </w:r>
    </w:p>
    <w:bookmarkEnd w:id="84"/>
    <w:bookmarkStart w:name="z95" w:id="85"/>
    <w:p>
      <w:pPr>
        <w:spacing w:after="0"/>
        <w:ind w:left="0"/>
        <w:jc w:val="both"/>
      </w:pPr>
      <w:r>
        <w:rPr>
          <w:rFonts w:ascii="Times New Roman"/>
          <w:b w:val="false"/>
          <w:i w:val="false"/>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көрсетілетін қызмет қағидалары (бұдан әрі – Қағидалар)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85"/>
    <w:bookmarkStart w:name="z127" w:id="86"/>
    <w:p>
      <w:pPr>
        <w:spacing w:after="0"/>
        <w:ind w:left="0"/>
        <w:jc w:val="both"/>
      </w:pPr>
      <w:r>
        <w:rPr>
          <w:rFonts w:ascii="Times New Roman"/>
          <w:b w:val="false"/>
          <w:i w:val="false"/>
          <w:color w:val="000000"/>
          <w:sz w:val="28"/>
        </w:rPr>
        <w:t>
      2. Осы Қағидаларда мынадай ұғымдар пайдаланылады:</w:t>
      </w:r>
    </w:p>
    <w:bookmarkEnd w:id="86"/>
    <w:bookmarkStart w:name="z128" w:id="87"/>
    <w:p>
      <w:pPr>
        <w:spacing w:after="0"/>
        <w:ind w:left="0"/>
        <w:jc w:val="both"/>
      </w:pPr>
      <w:r>
        <w:rPr>
          <w:rFonts w:ascii="Times New Roman"/>
          <w:b w:val="false"/>
          <w:i w:val="false"/>
          <w:color w:val="000000"/>
          <w:sz w:val="28"/>
        </w:rPr>
        <w:t>
      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87"/>
    <w:bookmarkStart w:name="z129" w:id="88"/>
    <w:p>
      <w:pPr>
        <w:spacing w:after="0"/>
        <w:ind w:left="0"/>
        <w:jc w:val="both"/>
      </w:pPr>
      <w:r>
        <w:rPr>
          <w:rFonts w:ascii="Times New Roman"/>
          <w:b w:val="false"/>
          <w:i w:val="false"/>
          <w:color w:val="000000"/>
          <w:sz w:val="28"/>
        </w:rPr>
        <w:t>
      3.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bookmarkEnd w:id="88"/>
    <w:bookmarkStart w:name="z130" w:id="89"/>
    <w:p>
      <w:pPr>
        <w:spacing w:after="0"/>
        <w:ind w:left="0"/>
        <w:jc w:val="left"/>
      </w:pPr>
      <w:r>
        <w:rPr>
          <w:rFonts w:ascii="Times New Roman"/>
          <w:b/>
          <w:i w:val="false"/>
          <w:color w:val="000000"/>
        </w:rPr>
        <w:t xml:space="preserve"> 2-Тарау. Мемлекеттік қызмет көрсетудің тәртібі</w:t>
      </w:r>
    </w:p>
    <w:bookmarkEnd w:id="89"/>
    <w:bookmarkStart w:name="z131" w:id="90"/>
    <w:p>
      <w:pPr>
        <w:spacing w:after="0"/>
        <w:ind w:left="0"/>
        <w:jc w:val="both"/>
      </w:pPr>
      <w:r>
        <w:rPr>
          <w:rFonts w:ascii="Times New Roman"/>
          <w:b w:val="false"/>
          <w:i w:val="false"/>
          <w:color w:val="000000"/>
          <w:sz w:val="28"/>
        </w:rPr>
        <w:t>
      4. Мемлекеттік көрсетілетін қызметті алу үшін жеке тұлға (бұдан әрі – көрсетілетін қызметті алушы) көрсетілетін қызметті берушінің кеңсесі арқылы және/немесе "электрондық үкімет" веб-порталы арқылы: www.egov.kz.</w:t>
      </w:r>
    </w:p>
    <w:bookmarkEnd w:id="90"/>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ескерілген басқа мәліметтер осы Қағидалардағы </w:t>
      </w:r>
      <w:r>
        <w:rPr>
          <w:rFonts w:ascii="Times New Roman"/>
          <w:b w:val="false"/>
          <w:i w:val="false"/>
          <w:color w:val="000000"/>
          <w:sz w:val="28"/>
        </w:rPr>
        <w:t>1-қосымшаға</w:t>
      </w:r>
      <w:r>
        <w:rPr>
          <w:rFonts w:ascii="Times New Roman"/>
          <w:b w:val="false"/>
          <w:i w:val="false"/>
          <w:color w:val="000000"/>
          <w:sz w:val="28"/>
        </w:rPr>
        <w:t xml:space="preserve">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көрсетілетін қызмет негізгі талаптарының тізбесінде берілген.</w:t>
      </w:r>
    </w:p>
    <w:p>
      <w:pPr>
        <w:spacing w:after="0"/>
        <w:ind w:left="0"/>
        <w:jc w:val="both"/>
      </w:pPr>
      <w:r>
        <w:rPr>
          <w:rFonts w:ascii="Times New Roman"/>
          <w:b w:val="false"/>
          <w:i w:val="false"/>
          <w:color w:val="000000"/>
          <w:sz w:val="28"/>
        </w:rPr>
        <w:t>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Қағидалардағы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жібереді.</w:t>
      </w:r>
    </w:p>
    <w:bookmarkStart w:name="z132" w:id="91"/>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91"/>
    <w:p>
      <w:pPr>
        <w:spacing w:after="0"/>
        <w:ind w:left="0"/>
        <w:jc w:val="both"/>
      </w:pPr>
      <w:r>
        <w:rPr>
          <w:rFonts w:ascii="Times New Roman"/>
          <w:b w:val="false"/>
          <w:i w:val="false"/>
          <w:color w:val="000000"/>
          <w:sz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не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көрсетуден бас тарту туралы дәлелді жауапты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133" w:id="92"/>
    <w:p>
      <w:pPr>
        <w:spacing w:after="0"/>
        <w:ind w:left="0"/>
        <w:jc w:val="both"/>
      </w:pPr>
      <w:r>
        <w:rPr>
          <w:rFonts w:ascii="Times New Roman"/>
          <w:b w:val="false"/>
          <w:i w:val="false"/>
          <w:color w:val="000000"/>
          <w:sz w:val="28"/>
        </w:rPr>
        <w:t>
      6. Оқу жылы басталғаннан кейін арнайы білім беру ұйымына (арнайы топтар/сыныптар) қабылдау үшін психологиялық-медициналық-педагогикалық консультацияның қорытындысы негіз болып табылады.</w:t>
      </w:r>
    </w:p>
    <w:bookmarkEnd w:id="92"/>
    <w:bookmarkStart w:name="z134" w:id="93"/>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bookmarkEnd w:id="93"/>
    <w:bookmarkStart w:name="z135" w:id="94"/>
    <w:p>
      <w:pPr>
        <w:spacing w:after="0"/>
        <w:ind w:left="0"/>
        <w:jc w:val="both"/>
      </w:pPr>
      <w:r>
        <w:rPr>
          <w:rFonts w:ascii="Times New Roman"/>
          <w:b w:val="false"/>
          <w:i w:val="false"/>
          <w:color w:val="000000"/>
          <w:sz w:val="28"/>
        </w:rPr>
        <w:t>
      8. Көрсетілетін қызметті беруші арнайы білім беру ұйымына (арнайы топтар/сыныптар) қабылдау туралы бұйрықты қалыптастырады.</w:t>
      </w:r>
    </w:p>
    <w:bookmarkEnd w:id="94"/>
    <w:bookmarkStart w:name="z136" w:id="95"/>
    <w:p>
      <w:pPr>
        <w:spacing w:after="0"/>
        <w:ind w:left="0"/>
        <w:jc w:val="both"/>
      </w:pPr>
      <w:r>
        <w:rPr>
          <w:rFonts w:ascii="Times New Roman"/>
          <w:b w:val="false"/>
          <w:i w:val="false"/>
          <w:color w:val="000000"/>
          <w:sz w:val="28"/>
        </w:rPr>
        <w:t xml:space="preserve">
      9.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95"/>
    <w:bookmarkStart w:name="z137" w:id="96"/>
    <w:p>
      <w:pPr>
        <w:spacing w:after="0"/>
        <w:ind w:left="0"/>
        <w:jc w:val="both"/>
      </w:pPr>
      <w:r>
        <w:rPr>
          <w:rFonts w:ascii="Times New Roman"/>
          <w:b w:val="false"/>
          <w:i w:val="false"/>
          <w:color w:val="000000"/>
          <w:sz w:val="28"/>
        </w:rPr>
        <w:t>
      10.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қызмет көрсетілетін қызметті берушінің бастамасымен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96"/>
    <w:bookmarkStart w:name="z138" w:id="97"/>
    <w:p>
      <w:pPr>
        <w:spacing w:after="0"/>
        <w:ind w:left="0"/>
        <w:jc w:val="both"/>
      </w:pPr>
      <w:r>
        <w:rPr>
          <w:rFonts w:ascii="Times New Roman"/>
          <w:b w:val="false"/>
          <w:i w:val="false"/>
          <w:color w:val="000000"/>
          <w:sz w:val="28"/>
        </w:rPr>
        <w:t>
      1) көрсетілетін қызметті алушыға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жөніндегі мемлекеттік қызметті көрсетуге сұраным жасалған автоматты хабарлама жіберу;</w:t>
      </w:r>
    </w:p>
    <w:bookmarkEnd w:id="97"/>
    <w:bookmarkStart w:name="z139" w:id="98"/>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End w:id="98"/>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bookmarkStart w:name="z140" w:id="99"/>
    <w:p>
      <w:pPr>
        <w:spacing w:after="0"/>
        <w:ind w:left="0"/>
        <w:jc w:val="left"/>
      </w:pPr>
      <w:r>
        <w:rPr>
          <w:rFonts w:ascii="Times New Roman"/>
          <w:b/>
          <w:i w:val="false"/>
          <w:color w:val="000000"/>
        </w:rPr>
        <w:t xml:space="preserve"> 3-Тарау.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99"/>
    <w:bookmarkStart w:name="z141" w:id="100"/>
    <w:p>
      <w:pPr>
        <w:spacing w:after="0"/>
        <w:ind w:left="0"/>
        <w:jc w:val="both"/>
      </w:pPr>
      <w:r>
        <w:rPr>
          <w:rFonts w:ascii="Times New Roman"/>
          <w:b w:val="false"/>
          <w:i w:val="false"/>
          <w:color w:val="000000"/>
          <w:sz w:val="28"/>
        </w:rPr>
        <w:t>
      11.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10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142" w:id="101"/>
    <w:p>
      <w:pPr>
        <w:spacing w:after="0"/>
        <w:ind w:left="0"/>
        <w:jc w:val="both"/>
      </w:pPr>
      <w:r>
        <w:rPr>
          <w:rFonts w:ascii="Times New Roman"/>
          <w:b w:val="false"/>
          <w:i w:val="false"/>
          <w:color w:val="000000"/>
          <w:sz w:val="28"/>
        </w:rPr>
        <w:t>
      12.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құжаттарын қабылдау</w:t>
            </w:r>
            <w:r>
              <w:br/>
            </w:r>
            <w:r>
              <w:rPr>
                <w:rFonts w:ascii="Times New Roman"/>
                <w:b w:val="false"/>
                <w:i w:val="false"/>
                <w:color w:val="000000"/>
                <w:sz w:val="20"/>
              </w:rPr>
              <w:t xml:space="preserve">және арнайы білім беру </w:t>
            </w:r>
            <w:r>
              <w:br/>
            </w:r>
            <w:r>
              <w:rPr>
                <w:rFonts w:ascii="Times New Roman"/>
                <w:b w:val="false"/>
                <w:i w:val="false"/>
                <w:color w:val="000000"/>
                <w:sz w:val="20"/>
              </w:rPr>
              <w:t>ұйымдарына</w:t>
            </w:r>
            <w:r>
              <w:br/>
            </w:r>
            <w:r>
              <w:rPr>
                <w:rFonts w:ascii="Times New Roman"/>
                <w:b w:val="false"/>
                <w:i w:val="false"/>
                <w:color w:val="000000"/>
                <w:sz w:val="20"/>
              </w:rPr>
              <w:t>(арнайы топтар/сыныптар)</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білім беру ұйымдары; - "электрондық үкіметтің" веб-порталы: www.egov.kz;</w:t>
            </w:r>
          </w:p>
          <w:p>
            <w:pPr>
              <w:spacing w:after="20"/>
              <w:ind w:left="20"/>
              <w:jc w:val="both"/>
            </w:pPr>
            <w:r>
              <w:rPr>
                <w:rFonts w:ascii="Times New Roman"/>
                <w:b w:val="false"/>
                <w:i w:val="false"/>
                <w:color w:val="000000"/>
                <w:sz w:val="20"/>
              </w:rPr>
              <w:t>
www.egov.kz-те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p>
          <w:p>
            <w:pPr>
              <w:spacing w:after="20"/>
              <w:ind w:left="20"/>
              <w:jc w:val="both"/>
            </w:pPr>
            <w:r>
              <w:rPr>
                <w:rFonts w:ascii="Times New Roman"/>
                <w:b w:val="false"/>
                <w:i w:val="false"/>
                <w:color w:val="000000"/>
                <w:sz w:val="20"/>
              </w:rPr>
              <w:t>
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p>
          <w:p>
            <w:pPr>
              <w:spacing w:after="20"/>
              <w:ind w:left="20"/>
              <w:jc w:val="both"/>
            </w:pPr>
            <w:r>
              <w:rPr>
                <w:rFonts w:ascii="Times New Roman"/>
                <w:b w:val="false"/>
                <w:i w:val="false"/>
                <w:color w:val="000000"/>
                <w:sz w:val="20"/>
              </w:rPr>
              <w:t>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15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Қағаз/проактивті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p>
            <w:pPr>
              <w:spacing w:after="20"/>
              <w:ind w:left="20"/>
              <w:jc w:val="both"/>
            </w:pPr>
            <w:r>
              <w:rPr>
                <w:rFonts w:ascii="Times New Roman"/>
                <w:b w:val="false"/>
                <w:i w:val="false"/>
                <w:color w:val="000000"/>
                <w:sz w:val="20"/>
              </w:rPr>
              <w:t>
1) құжаттарды қабылдау туралы қолхат (еркін түрде);</w:t>
            </w:r>
          </w:p>
          <w:p>
            <w:pPr>
              <w:spacing w:after="20"/>
              <w:ind w:left="20"/>
              <w:jc w:val="both"/>
            </w:pPr>
            <w:r>
              <w:rPr>
                <w:rFonts w:ascii="Times New Roman"/>
                <w:b w:val="false"/>
                <w:i w:val="false"/>
                <w:color w:val="000000"/>
                <w:sz w:val="20"/>
              </w:rPr>
              <w:t>
2) арнаулы білім беру ұйымына қабылдау туралы бұйрық. Мемлекеттік қызметті көрсету нәтижесін ұсыну түрі: электрондық және (немесе) қағаз түрінде.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сонымен қатар проактивті түрде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 Өтініш қабылдау және нәтижесін беру сағат 13.00-ден 14.30-ға дейінгі түскі үзіліспен сағат 09.00-ден 17.30-ға дейін атқарылады. Алдын ала жазылу және жеделдетіп қызмет көрсету қарастырылмаған. Портал/www.edu.gov.kz-те тіркелген ұялы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 алушыдан алынатын қажетті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немесе өзге де заңды өкілінің арнаулы білім беру ұйымына қабылдау туралы өтініші (еркін түрде).</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 Көрсетілетін қызметті алушы портал арқылы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немесе өзге заңды өкілінің арнаулы білім беру ұйымына қабылдау туралы өтініші (еркін түрде););</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 Көрсетілетін қызметті алушылардан ақпараттық жүйелерден алуға болатын құжаттарды талап етуге жол берілмейді.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құжаттарын қабылдау</w:t>
            </w:r>
            <w:r>
              <w:br/>
            </w:r>
            <w:r>
              <w:rPr>
                <w:rFonts w:ascii="Times New Roman"/>
                <w:b w:val="false"/>
                <w:i w:val="false"/>
                <w:color w:val="000000"/>
                <w:sz w:val="20"/>
              </w:rPr>
              <w:t xml:space="preserve">және арнайы білім беру </w:t>
            </w:r>
            <w:r>
              <w:br/>
            </w:r>
            <w:r>
              <w:rPr>
                <w:rFonts w:ascii="Times New Roman"/>
                <w:b w:val="false"/>
                <w:i w:val="false"/>
                <w:color w:val="000000"/>
                <w:sz w:val="20"/>
              </w:rPr>
              <w:t>ұйымдарына</w:t>
            </w:r>
            <w:r>
              <w:br/>
            </w:r>
            <w:r>
              <w:rPr>
                <w:rFonts w:ascii="Times New Roman"/>
                <w:b w:val="false"/>
                <w:i w:val="false"/>
                <w:color w:val="000000"/>
                <w:sz w:val="20"/>
              </w:rPr>
              <w:t xml:space="preserve">(арнайы топтар/сыныптар)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кезде)</w:t>
            </w:r>
            <w:r>
              <w:br/>
            </w:r>
            <w:r>
              <w:rPr>
                <w:rFonts w:ascii="Times New Roman"/>
                <w:b w:val="false"/>
                <w:i w:val="false"/>
                <w:color w:val="000000"/>
                <w:sz w:val="20"/>
              </w:rPr>
              <w:t>немесе ұйымның атауы</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________________________________________________________________  [МО атауы]</w:t>
      </w:r>
    </w:p>
    <w:p>
      <w:pPr>
        <w:spacing w:after="0"/>
        <w:ind w:left="0"/>
        <w:jc w:val="both"/>
      </w:pPr>
      <w:r>
        <w:rPr>
          <w:rFonts w:ascii="Times New Roman"/>
          <w:b w:val="false"/>
          <w:i w:val="false"/>
          <w:color w:val="000000"/>
          <w:sz w:val="28"/>
        </w:rPr>
        <w:t>
      Бас тарту туралы ХАБАРЛАМА</w:t>
      </w:r>
    </w:p>
    <w:p>
      <w:pPr>
        <w:spacing w:after="0"/>
        <w:ind w:left="0"/>
        <w:jc w:val="both"/>
      </w:pPr>
      <w:r>
        <w:rPr>
          <w:rFonts w:ascii="Times New Roman"/>
          <w:b w:val="false"/>
          <w:i w:val="false"/>
          <w:color w:val="000000"/>
          <w:sz w:val="28"/>
        </w:rPr>
        <w:t>
      Құрметті: [Оқушының тегі, аты, әкесінің аты (болған кезде)]</w:t>
      </w:r>
    </w:p>
    <w:p>
      <w:pPr>
        <w:spacing w:after="0"/>
        <w:ind w:left="0"/>
        <w:jc w:val="both"/>
      </w:pPr>
      <w:r>
        <w:rPr>
          <w:rFonts w:ascii="Times New Roman"/>
          <w:b w:val="false"/>
          <w:i w:val="false"/>
          <w:color w:val="000000"/>
          <w:sz w:val="28"/>
        </w:rPr>
        <w:t>
      [Білім беру ұйымының атауы], [сынып, оқу тілі] оқуға қабылдау үшін</w:t>
      </w:r>
    </w:p>
    <w:p>
      <w:pPr>
        <w:spacing w:after="0"/>
        <w:ind w:left="0"/>
        <w:jc w:val="both"/>
      </w:pPr>
      <w:r>
        <w:rPr>
          <w:rFonts w:ascii="Times New Roman"/>
          <w:b w:val="false"/>
          <w:i w:val="false"/>
          <w:color w:val="000000"/>
          <w:sz w:val="28"/>
        </w:rPr>
        <w:t>
      құжаттар ҚАБЫЛДАНБАЙДЫ.</w:t>
      </w:r>
    </w:p>
    <w:p>
      <w:pPr>
        <w:spacing w:after="0"/>
        <w:ind w:left="0"/>
        <w:jc w:val="both"/>
      </w:pPr>
      <w:r>
        <w:rPr>
          <w:rFonts w:ascii="Times New Roman"/>
          <w:b w:val="false"/>
          <w:i w:val="false"/>
          <w:color w:val="000000"/>
          <w:sz w:val="28"/>
        </w:rPr>
        <w:t>
      Себебі 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құжаттарын қабылдау</w:t>
            </w:r>
            <w:r>
              <w:br/>
            </w:r>
            <w:r>
              <w:rPr>
                <w:rFonts w:ascii="Times New Roman"/>
                <w:b w:val="false"/>
                <w:i w:val="false"/>
                <w:color w:val="000000"/>
                <w:sz w:val="20"/>
              </w:rPr>
              <w:t xml:space="preserve">және арнайы білім беру </w:t>
            </w:r>
            <w:r>
              <w:br/>
            </w:r>
            <w:r>
              <w:rPr>
                <w:rFonts w:ascii="Times New Roman"/>
                <w:b w:val="false"/>
                <w:i w:val="false"/>
                <w:color w:val="000000"/>
                <w:sz w:val="20"/>
              </w:rPr>
              <w:t>ұйымдарына</w:t>
            </w:r>
            <w:r>
              <w:br/>
            </w:r>
            <w:r>
              <w:rPr>
                <w:rFonts w:ascii="Times New Roman"/>
                <w:b w:val="false"/>
                <w:i w:val="false"/>
                <w:color w:val="000000"/>
                <w:sz w:val="20"/>
              </w:rPr>
              <w:t>(арнайы топтар/сыныптар)</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 [МО атауы]</w:t>
      </w:r>
    </w:p>
    <w:p>
      <w:pPr>
        <w:spacing w:after="0"/>
        <w:ind w:left="0"/>
        <w:jc w:val="both"/>
      </w:pPr>
      <w:r>
        <w:rPr>
          <w:rFonts w:ascii="Times New Roman"/>
          <w:b w:val="false"/>
          <w:i w:val="false"/>
          <w:color w:val="000000"/>
          <w:sz w:val="28"/>
        </w:rPr>
        <w:t>
      Құжаттарды қабылдау және оқуға қабылдау туралы хабарлама</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тегі, аты, әкесінің аты (болған кезде)]</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5-қосымша</w:t>
            </w:r>
          </w:p>
        </w:tc>
      </w:tr>
    </w:tbl>
    <w:bookmarkStart w:name="z114" w:id="102"/>
    <w:p>
      <w:pPr>
        <w:spacing w:after="0"/>
        <w:ind w:left="0"/>
        <w:jc w:val="left"/>
      </w:pPr>
      <w:r>
        <w:rPr>
          <w:rFonts w:ascii="Times New Roman"/>
          <w:b/>
          <w:i w:val="false"/>
          <w:color w:val="000000"/>
        </w:rPr>
        <w:t xml:space="preserve"> Қазақстан Республикасы Білім және ғылым министрінің күші жойылатын кейбір бұйрықтарының тізімі</w:t>
      </w:r>
    </w:p>
    <w:bookmarkEnd w:id="102"/>
    <w:bookmarkStart w:name="z115" w:id="103"/>
    <w:p>
      <w:pPr>
        <w:spacing w:after="0"/>
        <w:ind w:left="0"/>
        <w:jc w:val="both"/>
      </w:pPr>
      <w:r>
        <w:rPr>
          <w:rFonts w:ascii="Times New Roman"/>
          <w:b w:val="false"/>
          <w:i w:val="false"/>
          <w:color w:val="000000"/>
          <w:sz w:val="28"/>
        </w:rPr>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bookmarkEnd w:id="103"/>
    <w:bookmarkStart w:name="z116" w:id="104"/>
    <w:p>
      <w:pPr>
        <w:spacing w:after="0"/>
        <w:ind w:left="0"/>
        <w:jc w:val="both"/>
      </w:pPr>
      <w:r>
        <w:rPr>
          <w:rFonts w:ascii="Times New Roman"/>
          <w:b w:val="false"/>
          <w:i w:val="false"/>
          <w:color w:val="000000"/>
          <w:sz w:val="28"/>
        </w:rPr>
        <w:t xml:space="preserve">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bookmarkEnd w:id="104"/>
    <w:bookmarkStart w:name="z117" w:id="105"/>
    <w:p>
      <w:pPr>
        <w:spacing w:after="0"/>
        <w:ind w:left="0"/>
        <w:jc w:val="both"/>
      </w:pPr>
      <w:r>
        <w:rPr>
          <w:rFonts w:ascii="Times New Roman"/>
          <w:b w:val="false"/>
          <w:i w:val="false"/>
          <w:color w:val="000000"/>
          <w:sz w:val="28"/>
        </w:rPr>
        <w:t xml:space="preserve">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